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2968" w14:textId="77777777" w:rsidR="00DE72F2" w:rsidRPr="00060BB3" w:rsidRDefault="00DE72F2" w:rsidP="005073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5A427D" w14:textId="77777777" w:rsidR="0026526E" w:rsidRPr="00060BB3" w:rsidRDefault="00E20753" w:rsidP="00DD6009">
      <w:pPr>
        <w:jc w:val="center"/>
        <w:rPr>
          <w:rFonts w:ascii="Arial" w:hAnsi="Arial" w:cs="Arial"/>
          <w:b/>
          <w:sz w:val="24"/>
          <w:szCs w:val="24"/>
        </w:rPr>
      </w:pPr>
      <w:r w:rsidRPr="00060BB3">
        <w:rPr>
          <w:rFonts w:ascii="Arial" w:hAnsi="Arial" w:cs="Arial"/>
          <w:b/>
          <w:sz w:val="24"/>
          <w:szCs w:val="24"/>
          <w:highlight w:val="yellow"/>
        </w:rPr>
        <w:t>Ex</w:t>
      </w:r>
      <w:r w:rsidR="00060BB3" w:rsidRPr="00060BB3">
        <w:rPr>
          <w:rFonts w:ascii="Arial" w:hAnsi="Arial" w:cs="Arial"/>
          <w:b/>
          <w:sz w:val="24"/>
          <w:szCs w:val="24"/>
          <w:highlight w:val="yellow"/>
        </w:rPr>
        <w:t>e</w:t>
      </w:r>
      <w:r w:rsidRPr="00060BB3">
        <w:rPr>
          <w:rFonts w:ascii="Arial" w:hAnsi="Arial" w:cs="Arial"/>
          <w:b/>
          <w:sz w:val="24"/>
          <w:szCs w:val="24"/>
          <w:highlight w:val="yellow"/>
        </w:rPr>
        <w:t>mpl</w:t>
      </w:r>
      <w:r w:rsidR="00462DA6">
        <w:rPr>
          <w:rFonts w:ascii="Arial" w:hAnsi="Arial" w:cs="Arial"/>
          <w:b/>
          <w:sz w:val="24"/>
          <w:szCs w:val="24"/>
          <w:highlight w:val="yellow"/>
        </w:rPr>
        <w:t>e</w:t>
      </w:r>
      <w:r w:rsidR="00462DA6">
        <w:rPr>
          <w:rFonts w:ascii="Arial" w:hAnsi="Arial" w:cs="Arial"/>
          <w:b/>
          <w:sz w:val="24"/>
          <w:szCs w:val="24"/>
        </w:rPr>
        <w:t xml:space="preserve"> </w:t>
      </w:r>
      <w:r w:rsidR="00DD6009">
        <w:rPr>
          <w:rFonts w:ascii="Arial" w:hAnsi="Arial" w:cs="Arial"/>
          <w:b/>
          <w:sz w:val="24"/>
          <w:szCs w:val="24"/>
        </w:rPr>
        <w:t xml:space="preserve">– </w:t>
      </w:r>
      <w:r w:rsidR="00462DA6">
        <w:rPr>
          <w:rFonts w:ascii="Arial" w:hAnsi="Arial" w:cs="Arial"/>
          <w:b/>
          <w:sz w:val="24"/>
          <w:szCs w:val="24"/>
        </w:rPr>
        <w:t>A</w:t>
      </w:r>
      <w:r w:rsidR="00060BB3" w:rsidRPr="00060BB3">
        <w:rPr>
          <w:rFonts w:ascii="Arial" w:hAnsi="Arial" w:cs="Arial"/>
          <w:b/>
          <w:sz w:val="24"/>
          <w:szCs w:val="24"/>
        </w:rPr>
        <w:t>ctivité</w:t>
      </w:r>
      <w:r w:rsidR="00060BB3">
        <w:rPr>
          <w:rFonts w:ascii="Arial" w:hAnsi="Arial" w:cs="Arial"/>
          <w:b/>
          <w:sz w:val="24"/>
          <w:szCs w:val="24"/>
        </w:rPr>
        <w:t>s</w:t>
      </w:r>
      <w:r w:rsidR="00060BB3" w:rsidRPr="00060BB3">
        <w:rPr>
          <w:rFonts w:ascii="Arial" w:hAnsi="Arial" w:cs="Arial"/>
          <w:b/>
          <w:sz w:val="24"/>
          <w:szCs w:val="24"/>
        </w:rPr>
        <w:t xml:space="preserve"> annuelle</w:t>
      </w:r>
      <w:r w:rsidR="00060BB3">
        <w:rPr>
          <w:rFonts w:ascii="Arial" w:hAnsi="Arial" w:cs="Arial"/>
          <w:b/>
          <w:sz w:val="24"/>
          <w:szCs w:val="24"/>
        </w:rPr>
        <w:t>s</w:t>
      </w:r>
      <w:r w:rsidR="00060BB3" w:rsidRPr="00060BB3">
        <w:rPr>
          <w:rFonts w:ascii="Arial" w:hAnsi="Arial" w:cs="Arial"/>
          <w:b/>
          <w:sz w:val="24"/>
          <w:szCs w:val="24"/>
        </w:rPr>
        <w:t xml:space="preserve"> propos</w:t>
      </w:r>
      <w:r w:rsidR="00060BB3">
        <w:rPr>
          <w:rFonts w:ascii="Arial" w:hAnsi="Arial" w:cs="Arial"/>
          <w:b/>
          <w:sz w:val="24"/>
          <w:szCs w:val="24"/>
        </w:rPr>
        <w:t>ées</w:t>
      </w:r>
      <w:r w:rsidR="00060BB3" w:rsidRPr="00060BB3">
        <w:rPr>
          <w:rFonts w:ascii="Arial" w:hAnsi="Arial" w:cs="Arial"/>
          <w:b/>
          <w:sz w:val="24"/>
          <w:szCs w:val="24"/>
        </w:rPr>
        <w:t xml:space="preserve"> pour le c</w:t>
      </w:r>
      <w:r w:rsidR="0026526E" w:rsidRPr="00060BB3">
        <w:rPr>
          <w:rFonts w:ascii="Arial" w:hAnsi="Arial" w:cs="Arial"/>
          <w:b/>
          <w:sz w:val="24"/>
          <w:szCs w:val="24"/>
        </w:rPr>
        <w:t>lub</w:t>
      </w:r>
    </w:p>
    <w:p w14:paraId="56B588BB" w14:textId="77777777" w:rsidR="00DE72F2" w:rsidRPr="00060BB3" w:rsidRDefault="00DD6009" w:rsidP="00DE72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Année financière</w:t>
      </w:r>
      <w:r w:rsidR="00060BB3" w:rsidRPr="00060BB3">
        <w:rPr>
          <w:rFonts w:ascii="Arial" w:hAnsi="Arial" w:cs="Arial"/>
          <w:sz w:val="24"/>
          <w:szCs w:val="24"/>
        </w:rPr>
        <w:t xml:space="preserve"> </w:t>
      </w:r>
      <w:r w:rsidR="00D566E9">
        <w:rPr>
          <w:rFonts w:ascii="Arial" w:hAnsi="Arial" w:cs="Arial"/>
          <w:sz w:val="24"/>
          <w:szCs w:val="24"/>
          <w:highlight w:val="yellow"/>
        </w:rPr>
        <w:t>2024</w:t>
      </w:r>
      <w:r w:rsidR="00060BB3" w:rsidRPr="00060BB3">
        <w:rPr>
          <w:rFonts w:ascii="Arial" w:hAnsi="Arial" w:cs="Arial"/>
          <w:sz w:val="24"/>
          <w:szCs w:val="24"/>
          <w:highlight w:val="yellow"/>
        </w:rPr>
        <w:t>-20</w:t>
      </w:r>
      <w:r w:rsidR="00D566E9">
        <w:rPr>
          <w:rFonts w:ascii="Arial" w:hAnsi="Arial" w:cs="Arial"/>
          <w:sz w:val="24"/>
          <w:szCs w:val="24"/>
          <w:highlight w:val="yellow"/>
        </w:rPr>
        <w:t>25</w:t>
      </w:r>
    </w:p>
    <w:p w14:paraId="0D4B472D" w14:textId="77777777" w:rsidR="00DE72F2" w:rsidRPr="00060BB3" w:rsidRDefault="00DE72F2" w:rsidP="00DE72F2">
      <w:pPr>
        <w:rPr>
          <w:rFonts w:ascii="Arial" w:hAnsi="Arial" w:cs="Arial"/>
          <w:sz w:val="24"/>
          <w:szCs w:val="24"/>
        </w:rPr>
      </w:pPr>
    </w:p>
    <w:p w14:paraId="1BF649A3" w14:textId="77777777" w:rsidR="00E20753" w:rsidRPr="00060BB3" w:rsidRDefault="00DD6009" w:rsidP="00E207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Activités quotidienn</w:t>
      </w:r>
      <w:r w:rsidR="00060BB3">
        <w:rPr>
          <w:rFonts w:ascii="Arial" w:hAnsi="Arial" w:cs="Arial"/>
          <w:b/>
          <w:sz w:val="24"/>
          <w:szCs w:val="24"/>
        </w:rPr>
        <w:t>es du club :</w:t>
      </w:r>
    </w:p>
    <w:p w14:paraId="5273C635" w14:textId="77777777" w:rsidR="005557FD" w:rsidRPr="00060BB3" w:rsidRDefault="005557FD" w:rsidP="00E20753">
      <w:pPr>
        <w:jc w:val="both"/>
        <w:rPr>
          <w:rFonts w:ascii="Arial" w:hAnsi="Arial" w:cs="Arial"/>
          <w:sz w:val="24"/>
          <w:szCs w:val="24"/>
        </w:rPr>
      </w:pPr>
      <w:r w:rsidRPr="00060BB3">
        <w:rPr>
          <w:rFonts w:ascii="Arial" w:hAnsi="Arial" w:cs="Arial"/>
          <w:sz w:val="24"/>
          <w:szCs w:val="24"/>
        </w:rPr>
        <w:t>(</w:t>
      </w:r>
      <w:r w:rsidR="00F90AC8" w:rsidRPr="00060BB3">
        <w:rPr>
          <w:rFonts w:ascii="Arial" w:hAnsi="Arial" w:cs="Arial"/>
          <w:sz w:val="24"/>
          <w:szCs w:val="24"/>
        </w:rPr>
        <w:t>C</w:t>
      </w:r>
      <w:r w:rsidR="00060BB3">
        <w:rPr>
          <w:rFonts w:ascii="Arial" w:hAnsi="Arial" w:cs="Arial"/>
          <w:sz w:val="24"/>
          <w:szCs w:val="24"/>
        </w:rPr>
        <w:t>ochez tout ce qui s’applique</w:t>
      </w:r>
      <w:r w:rsidRPr="00060BB3">
        <w:rPr>
          <w:rFonts w:ascii="Arial" w:hAnsi="Arial" w:cs="Arial"/>
          <w:sz w:val="24"/>
          <w:szCs w:val="24"/>
        </w:rPr>
        <w:t>)</w:t>
      </w:r>
      <w:r w:rsidR="00060BB3">
        <w:rPr>
          <w:rFonts w:ascii="Arial" w:hAnsi="Arial" w:cs="Arial"/>
          <w:sz w:val="24"/>
          <w:szCs w:val="24"/>
        </w:rPr>
        <w:t> </w:t>
      </w:r>
      <w:r w:rsidRPr="00060BB3">
        <w:rPr>
          <w:rFonts w:ascii="Arial" w:hAnsi="Arial" w:cs="Arial"/>
          <w:sz w:val="24"/>
          <w:szCs w:val="24"/>
        </w:rPr>
        <w:t>:</w:t>
      </w:r>
    </w:p>
    <w:p w14:paraId="3E87D0D8" w14:textId="77777777" w:rsidR="005557FD" w:rsidRPr="00060BB3" w:rsidRDefault="005557FD" w:rsidP="00E20753">
      <w:pPr>
        <w:jc w:val="both"/>
        <w:rPr>
          <w:rFonts w:ascii="Arial" w:hAnsi="Arial" w:cs="Arial"/>
          <w:b/>
          <w:sz w:val="24"/>
          <w:szCs w:val="24"/>
        </w:rPr>
      </w:pPr>
    </w:p>
    <w:p w14:paraId="7B63D664" w14:textId="77777777" w:rsidR="005557FD" w:rsidRPr="00060BB3" w:rsidRDefault="00060BB3" w:rsidP="005557F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Cours, ateliers, etc.</w:t>
      </w:r>
    </w:p>
    <w:p w14:paraId="4024B80F" w14:textId="77777777" w:rsidR="005557FD" w:rsidRPr="00060BB3" w:rsidRDefault="005557FD" w:rsidP="005557FD">
      <w:pPr>
        <w:ind w:left="720"/>
        <w:rPr>
          <w:rFonts w:ascii="Arial" w:hAnsi="Arial" w:cs="Arial"/>
          <w:sz w:val="24"/>
          <w:szCs w:val="24"/>
        </w:rPr>
      </w:pPr>
    </w:p>
    <w:p w14:paraId="5BB5E97F" w14:textId="77777777" w:rsidR="005557FD" w:rsidRPr="00060BB3" w:rsidRDefault="00060BB3" w:rsidP="005557F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Utilisation occasionnelle du c</w:t>
      </w:r>
      <w:r w:rsidR="002D2A78" w:rsidRPr="00060BB3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pour les m</w:t>
      </w:r>
      <w:r w:rsidR="002D2A78" w:rsidRPr="00060BB3">
        <w:rPr>
          <w:rFonts w:ascii="Arial" w:hAnsi="Arial" w:cs="Arial"/>
          <w:sz w:val="24"/>
          <w:szCs w:val="24"/>
        </w:rPr>
        <w:t>emb</w:t>
      </w:r>
      <w:r>
        <w:rPr>
          <w:rFonts w:ascii="Arial" w:hAnsi="Arial" w:cs="Arial"/>
          <w:sz w:val="24"/>
          <w:szCs w:val="24"/>
        </w:rPr>
        <w:t>r</w:t>
      </w:r>
      <w:r w:rsidR="002D2A78" w:rsidRPr="00060BB3">
        <w:rPr>
          <w:rFonts w:ascii="Arial" w:hAnsi="Arial" w:cs="Arial"/>
          <w:sz w:val="24"/>
          <w:szCs w:val="24"/>
        </w:rPr>
        <w:t>es</w:t>
      </w:r>
    </w:p>
    <w:p w14:paraId="6CCB8301" w14:textId="77777777" w:rsidR="005557FD" w:rsidRPr="00060BB3" w:rsidRDefault="005557FD" w:rsidP="005557FD">
      <w:pPr>
        <w:pStyle w:val="ListParagraph"/>
        <w:rPr>
          <w:rFonts w:ascii="Arial" w:hAnsi="Arial" w:cs="Arial"/>
          <w:sz w:val="24"/>
          <w:szCs w:val="24"/>
        </w:rPr>
      </w:pPr>
    </w:p>
    <w:p w14:paraId="566D9D58" w14:textId="77777777" w:rsidR="005557FD" w:rsidRPr="00060BB3" w:rsidRDefault="002D2A78" w:rsidP="005557F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60BB3">
        <w:rPr>
          <w:rFonts w:ascii="Arial" w:hAnsi="Arial" w:cs="Arial"/>
          <w:sz w:val="24"/>
          <w:szCs w:val="24"/>
        </w:rPr>
        <w:t>Comp</w:t>
      </w:r>
      <w:r w:rsidR="00060BB3">
        <w:rPr>
          <w:rFonts w:ascii="Arial" w:hAnsi="Arial" w:cs="Arial"/>
          <w:sz w:val="24"/>
          <w:szCs w:val="24"/>
        </w:rPr>
        <w:t>é</w:t>
      </w:r>
      <w:r w:rsidRPr="00060BB3">
        <w:rPr>
          <w:rFonts w:ascii="Arial" w:hAnsi="Arial" w:cs="Arial"/>
          <w:sz w:val="24"/>
          <w:szCs w:val="24"/>
        </w:rPr>
        <w:t>tition</w:t>
      </w:r>
    </w:p>
    <w:p w14:paraId="463A2D08" w14:textId="77777777" w:rsidR="005557FD" w:rsidRPr="00060BB3" w:rsidRDefault="005557FD" w:rsidP="005557FD">
      <w:pPr>
        <w:ind w:left="720"/>
        <w:rPr>
          <w:rFonts w:ascii="Arial" w:hAnsi="Arial" w:cs="Arial"/>
          <w:sz w:val="24"/>
          <w:szCs w:val="24"/>
        </w:rPr>
      </w:pPr>
    </w:p>
    <w:p w14:paraId="40DE739B" w14:textId="77777777" w:rsidR="005557FD" w:rsidRPr="00060BB3" w:rsidRDefault="00060BB3" w:rsidP="005557F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Formation/entraînement</w:t>
      </w:r>
    </w:p>
    <w:p w14:paraId="3105EA22" w14:textId="77777777" w:rsidR="005557FD" w:rsidRPr="00060BB3" w:rsidRDefault="005557FD" w:rsidP="005557FD">
      <w:pPr>
        <w:pStyle w:val="ListParagraph"/>
        <w:rPr>
          <w:rFonts w:ascii="Arial" w:hAnsi="Arial" w:cs="Arial"/>
          <w:sz w:val="24"/>
          <w:szCs w:val="24"/>
        </w:rPr>
      </w:pPr>
    </w:p>
    <w:p w14:paraId="4AF3F89C" w14:textId="77777777" w:rsidR="005557FD" w:rsidRPr="00060BB3" w:rsidRDefault="00060BB3" w:rsidP="005557F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 (préciser)</w:t>
      </w:r>
    </w:p>
    <w:p w14:paraId="0C9565D9" w14:textId="77777777" w:rsidR="002D2A78" w:rsidRPr="00060BB3" w:rsidRDefault="002D2A78" w:rsidP="002D2A7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D2A78" w:rsidRPr="00060BB3" w14:paraId="7B4AFA24" w14:textId="77777777" w:rsidTr="002B4A89">
        <w:tc>
          <w:tcPr>
            <w:tcW w:w="9576" w:type="dxa"/>
            <w:shd w:val="clear" w:color="auto" w:fill="auto"/>
          </w:tcPr>
          <w:p w14:paraId="5A70DBE5" w14:textId="77777777" w:rsidR="002D2A78" w:rsidRPr="00060BB3" w:rsidRDefault="002D2A78" w:rsidP="002D2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0C485" w14:textId="77777777" w:rsidR="002D2A78" w:rsidRPr="00060BB3" w:rsidRDefault="002D2A78" w:rsidP="002D2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00479" w14:textId="77777777" w:rsidR="002D2A78" w:rsidRPr="00060BB3" w:rsidRDefault="002D2A78" w:rsidP="002D2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86DDA" w14:textId="77777777" w:rsidR="002D2A78" w:rsidRPr="00060BB3" w:rsidRDefault="002D2A78" w:rsidP="002D2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6B2EE5" w14:textId="77777777" w:rsidR="002D2A78" w:rsidRPr="00060BB3" w:rsidRDefault="002D2A78" w:rsidP="002D2A78">
      <w:pPr>
        <w:ind w:left="720"/>
        <w:rPr>
          <w:rFonts w:ascii="Arial" w:hAnsi="Arial" w:cs="Arial"/>
          <w:sz w:val="24"/>
          <w:szCs w:val="24"/>
        </w:rPr>
      </w:pPr>
    </w:p>
    <w:p w14:paraId="58F2BC50" w14:textId="77777777" w:rsidR="005557FD" w:rsidRPr="00060BB3" w:rsidRDefault="005557FD" w:rsidP="00E20753">
      <w:pPr>
        <w:jc w:val="both"/>
        <w:rPr>
          <w:rFonts w:ascii="Arial" w:hAnsi="Arial" w:cs="Arial"/>
          <w:b/>
          <w:sz w:val="24"/>
          <w:szCs w:val="24"/>
        </w:rPr>
      </w:pPr>
    </w:p>
    <w:p w14:paraId="732F40F2" w14:textId="77777777" w:rsidR="005557FD" w:rsidRPr="00060BB3" w:rsidRDefault="005557FD" w:rsidP="00E20753">
      <w:pPr>
        <w:jc w:val="both"/>
        <w:rPr>
          <w:rFonts w:ascii="Arial" w:hAnsi="Arial" w:cs="Arial"/>
          <w:b/>
          <w:sz w:val="24"/>
          <w:szCs w:val="24"/>
        </w:rPr>
      </w:pPr>
    </w:p>
    <w:p w14:paraId="76DB75BA" w14:textId="77777777" w:rsidR="00E20753" w:rsidRDefault="00060BB3" w:rsidP="00E207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Occasions/événements spéciaux </w:t>
      </w:r>
      <w:r w:rsidR="00E20753" w:rsidRPr="00060BB3">
        <w:rPr>
          <w:rFonts w:ascii="Arial" w:hAnsi="Arial" w:cs="Arial"/>
          <w:b/>
          <w:sz w:val="24"/>
          <w:szCs w:val="24"/>
        </w:rPr>
        <w:t>:</w:t>
      </w:r>
    </w:p>
    <w:p w14:paraId="5C405D79" w14:textId="77777777" w:rsidR="00060BB3" w:rsidRPr="00060BB3" w:rsidRDefault="00060BB3" w:rsidP="00E2075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0753" w:rsidRPr="00060BB3" w14:paraId="7E1CDEC3" w14:textId="77777777" w:rsidTr="002B4A89">
        <w:tc>
          <w:tcPr>
            <w:tcW w:w="9576" w:type="dxa"/>
          </w:tcPr>
          <w:p w14:paraId="2C4EE35E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56304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4706F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A4650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A84BCC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097B1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783F2F" w14:textId="77777777" w:rsidR="00E20753" w:rsidRPr="00060BB3" w:rsidRDefault="00E20753" w:rsidP="002B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9AE63C" w14:textId="77777777" w:rsidR="00E20753" w:rsidRPr="00060BB3" w:rsidRDefault="00E20753" w:rsidP="00DE72F2">
      <w:pPr>
        <w:rPr>
          <w:rFonts w:ascii="Arial" w:hAnsi="Arial" w:cs="Arial"/>
          <w:b/>
          <w:sz w:val="24"/>
          <w:szCs w:val="24"/>
        </w:rPr>
      </w:pPr>
    </w:p>
    <w:p w14:paraId="357F6E54" w14:textId="77777777" w:rsidR="00DE72F2" w:rsidRPr="00060BB3" w:rsidRDefault="00DE72F2" w:rsidP="00DE72F2">
      <w:pPr>
        <w:rPr>
          <w:rFonts w:ascii="Arial" w:hAnsi="Arial" w:cs="Arial"/>
          <w:b/>
          <w:sz w:val="24"/>
          <w:szCs w:val="24"/>
        </w:rPr>
      </w:pPr>
    </w:p>
    <w:p w14:paraId="74B860E2" w14:textId="77777777" w:rsidR="00A25782" w:rsidRPr="00060BB3" w:rsidRDefault="00A25782" w:rsidP="00A2578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60BB3">
        <w:rPr>
          <w:rFonts w:ascii="Arial" w:hAnsi="Arial" w:cs="Arial"/>
          <w:b/>
          <w:sz w:val="24"/>
          <w:szCs w:val="24"/>
        </w:rPr>
        <w:t xml:space="preserve">Signature </w:t>
      </w:r>
      <w:r w:rsidR="00060BB3">
        <w:rPr>
          <w:rFonts w:ascii="Arial" w:hAnsi="Arial" w:cs="Arial"/>
          <w:b/>
          <w:sz w:val="24"/>
          <w:szCs w:val="24"/>
        </w:rPr>
        <w:t>du président :</w:t>
      </w:r>
      <w:r w:rsidRPr="00060BB3">
        <w:rPr>
          <w:rFonts w:ascii="Arial" w:hAnsi="Arial" w:cs="Arial"/>
          <w:sz w:val="24"/>
          <w:szCs w:val="24"/>
        </w:rPr>
        <w:t xml:space="preserve"> ____________________________</w:t>
      </w:r>
      <w:r w:rsidRPr="00060BB3">
        <w:rPr>
          <w:rFonts w:ascii="Arial" w:hAnsi="Arial" w:cs="Arial"/>
          <w:b/>
          <w:sz w:val="24"/>
          <w:szCs w:val="24"/>
        </w:rPr>
        <w:t xml:space="preserve">   Date</w:t>
      </w:r>
      <w:r w:rsidR="00060BB3">
        <w:rPr>
          <w:rFonts w:ascii="Arial" w:hAnsi="Arial" w:cs="Arial"/>
          <w:b/>
          <w:sz w:val="24"/>
          <w:szCs w:val="24"/>
        </w:rPr>
        <w:t> </w:t>
      </w:r>
      <w:r w:rsidRPr="00060BB3">
        <w:rPr>
          <w:rFonts w:ascii="Arial" w:hAnsi="Arial" w:cs="Arial"/>
          <w:b/>
          <w:sz w:val="24"/>
          <w:szCs w:val="24"/>
        </w:rPr>
        <w:t>:</w:t>
      </w:r>
      <w:r w:rsidRPr="00060BB3">
        <w:rPr>
          <w:rFonts w:ascii="Arial" w:hAnsi="Arial" w:cs="Arial"/>
          <w:sz w:val="24"/>
          <w:szCs w:val="24"/>
        </w:rPr>
        <w:t xml:space="preserve"> _____________</w:t>
      </w:r>
    </w:p>
    <w:p w14:paraId="6069AC2B" w14:textId="77777777" w:rsidR="00A25782" w:rsidRPr="00060BB3" w:rsidRDefault="00A25782" w:rsidP="005073A1">
      <w:pPr>
        <w:rPr>
          <w:rFonts w:ascii="Arial" w:hAnsi="Arial" w:cs="Arial"/>
          <w:sz w:val="24"/>
          <w:szCs w:val="24"/>
        </w:rPr>
      </w:pPr>
    </w:p>
    <w:p w14:paraId="50FEE761" w14:textId="77777777" w:rsidR="00A25782" w:rsidRPr="00060BB3" w:rsidRDefault="00A25782" w:rsidP="00A2578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60BB3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060BB3">
        <w:rPr>
          <w:rFonts w:ascii="Arial" w:hAnsi="Arial" w:cs="Arial"/>
          <w:sz w:val="24"/>
          <w:szCs w:val="24"/>
        </w:rPr>
        <w:instrText xml:space="preserve"> FORMCHECKBOX </w:instrText>
      </w:r>
      <w:r w:rsidRPr="00060BB3">
        <w:rPr>
          <w:rFonts w:ascii="Arial" w:hAnsi="Arial" w:cs="Arial"/>
          <w:sz w:val="24"/>
          <w:szCs w:val="24"/>
        </w:rPr>
      </w:r>
      <w:r w:rsidRPr="00060BB3">
        <w:rPr>
          <w:rFonts w:ascii="Arial" w:hAnsi="Arial" w:cs="Arial"/>
          <w:sz w:val="24"/>
          <w:szCs w:val="24"/>
        </w:rPr>
        <w:fldChar w:fldCharType="end"/>
      </w:r>
      <w:bookmarkEnd w:id="1"/>
      <w:r w:rsidRPr="00060BB3">
        <w:rPr>
          <w:rFonts w:ascii="Arial" w:hAnsi="Arial" w:cs="Arial"/>
          <w:sz w:val="24"/>
          <w:szCs w:val="24"/>
        </w:rPr>
        <w:t xml:space="preserve"> Appro</w:t>
      </w:r>
      <w:r w:rsidR="00060BB3">
        <w:rPr>
          <w:rFonts w:ascii="Arial" w:hAnsi="Arial" w:cs="Arial"/>
          <w:sz w:val="24"/>
          <w:szCs w:val="24"/>
        </w:rPr>
        <w:t>uvé par le GLC</w:t>
      </w:r>
      <w:r w:rsidRPr="00060BB3">
        <w:rPr>
          <w:rFonts w:ascii="Arial" w:hAnsi="Arial" w:cs="Arial"/>
          <w:sz w:val="24"/>
          <w:szCs w:val="24"/>
        </w:rPr>
        <w:t xml:space="preserve"> </w:t>
      </w:r>
      <w:r w:rsidRPr="00060BB3">
        <w:rPr>
          <w:rFonts w:ascii="Arial" w:hAnsi="Arial" w:cs="Arial"/>
          <w:sz w:val="24"/>
          <w:szCs w:val="24"/>
        </w:rPr>
        <w:tab/>
      </w:r>
      <w:r w:rsidRPr="00060BB3">
        <w:rPr>
          <w:rFonts w:ascii="Arial" w:hAnsi="Arial" w:cs="Arial"/>
          <w:sz w:val="24"/>
          <w:szCs w:val="24"/>
        </w:rPr>
        <w:tab/>
      </w:r>
      <w:r w:rsidRPr="00060BB3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60BB3">
        <w:rPr>
          <w:rFonts w:ascii="Arial" w:hAnsi="Arial" w:cs="Arial"/>
          <w:sz w:val="24"/>
          <w:szCs w:val="24"/>
        </w:rPr>
        <w:instrText xml:space="preserve"> FORMCHECKBOX </w:instrText>
      </w:r>
      <w:r w:rsidRPr="00060BB3">
        <w:rPr>
          <w:rFonts w:ascii="Arial" w:hAnsi="Arial" w:cs="Arial"/>
          <w:sz w:val="24"/>
          <w:szCs w:val="24"/>
        </w:rPr>
      </w:r>
      <w:r w:rsidRPr="00060BB3">
        <w:rPr>
          <w:rFonts w:ascii="Arial" w:hAnsi="Arial" w:cs="Arial"/>
          <w:sz w:val="24"/>
          <w:szCs w:val="24"/>
        </w:rPr>
        <w:fldChar w:fldCharType="end"/>
      </w:r>
      <w:r w:rsidRPr="00060BB3">
        <w:rPr>
          <w:rFonts w:ascii="Arial" w:hAnsi="Arial" w:cs="Arial"/>
          <w:sz w:val="24"/>
          <w:szCs w:val="24"/>
        </w:rPr>
        <w:t xml:space="preserve"> </w:t>
      </w:r>
      <w:r w:rsidRPr="00060BB3">
        <w:rPr>
          <w:rFonts w:ascii="Arial" w:hAnsi="Arial" w:cs="Arial"/>
          <w:b/>
          <w:sz w:val="24"/>
          <w:szCs w:val="24"/>
        </w:rPr>
        <w:t>NO</w:t>
      </w:r>
      <w:r w:rsidR="00060BB3">
        <w:rPr>
          <w:rFonts w:ascii="Arial" w:hAnsi="Arial" w:cs="Arial"/>
          <w:b/>
          <w:sz w:val="24"/>
          <w:szCs w:val="24"/>
        </w:rPr>
        <w:t>N</w:t>
      </w:r>
      <w:r w:rsidRPr="00060BB3">
        <w:rPr>
          <w:rFonts w:ascii="Arial" w:hAnsi="Arial" w:cs="Arial"/>
          <w:sz w:val="24"/>
          <w:szCs w:val="24"/>
        </w:rPr>
        <w:t xml:space="preserve"> </w:t>
      </w:r>
      <w:r w:rsidR="00060BB3">
        <w:rPr>
          <w:rFonts w:ascii="Arial" w:hAnsi="Arial" w:cs="Arial"/>
          <w:sz w:val="24"/>
          <w:szCs w:val="24"/>
        </w:rPr>
        <w:t>approuvé par le GL</w:t>
      </w:r>
      <w:r w:rsidRPr="00060BB3">
        <w:rPr>
          <w:rFonts w:ascii="Arial" w:hAnsi="Arial" w:cs="Arial"/>
          <w:sz w:val="24"/>
          <w:szCs w:val="24"/>
        </w:rPr>
        <w:t>C</w:t>
      </w:r>
    </w:p>
    <w:p w14:paraId="5DFF5472" w14:textId="77777777" w:rsidR="00A25782" w:rsidRPr="00060BB3" w:rsidRDefault="00A25782" w:rsidP="00A2578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7577BF2" w14:textId="77777777" w:rsidR="00D43E38" w:rsidRPr="00060BB3" w:rsidRDefault="00A25782" w:rsidP="00A2578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60BB3">
        <w:rPr>
          <w:rFonts w:ascii="Arial" w:hAnsi="Arial" w:cs="Arial"/>
          <w:b/>
          <w:sz w:val="24"/>
          <w:szCs w:val="24"/>
        </w:rPr>
        <w:t xml:space="preserve">Signature </w:t>
      </w:r>
      <w:r w:rsidR="00060BB3">
        <w:rPr>
          <w:rFonts w:ascii="Arial" w:hAnsi="Arial" w:cs="Arial"/>
          <w:b/>
          <w:sz w:val="24"/>
          <w:szCs w:val="24"/>
        </w:rPr>
        <w:t>du GLC </w:t>
      </w:r>
      <w:r w:rsidRPr="00060BB3">
        <w:rPr>
          <w:rFonts w:ascii="Arial" w:hAnsi="Arial" w:cs="Arial"/>
          <w:b/>
          <w:sz w:val="24"/>
          <w:szCs w:val="24"/>
        </w:rPr>
        <w:t>:</w:t>
      </w:r>
      <w:r w:rsidRPr="00060BB3">
        <w:rPr>
          <w:rFonts w:ascii="Arial" w:hAnsi="Arial" w:cs="Arial"/>
          <w:sz w:val="24"/>
          <w:szCs w:val="24"/>
        </w:rPr>
        <w:t xml:space="preserve"> ________________________________</w:t>
      </w:r>
      <w:r w:rsidRPr="00060BB3">
        <w:rPr>
          <w:rFonts w:ascii="Arial" w:hAnsi="Arial" w:cs="Arial"/>
          <w:b/>
          <w:sz w:val="24"/>
          <w:szCs w:val="24"/>
        </w:rPr>
        <w:t xml:space="preserve">   Date</w:t>
      </w:r>
      <w:r w:rsidR="00060BB3">
        <w:rPr>
          <w:rFonts w:ascii="Arial" w:hAnsi="Arial" w:cs="Arial"/>
          <w:b/>
          <w:sz w:val="24"/>
          <w:szCs w:val="24"/>
        </w:rPr>
        <w:t> </w:t>
      </w:r>
      <w:r w:rsidRPr="00060BB3">
        <w:rPr>
          <w:rFonts w:ascii="Arial" w:hAnsi="Arial" w:cs="Arial"/>
          <w:b/>
          <w:sz w:val="24"/>
          <w:szCs w:val="24"/>
        </w:rPr>
        <w:t>:</w:t>
      </w:r>
      <w:r w:rsidRPr="00060BB3">
        <w:rPr>
          <w:rFonts w:ascii="Arial" w:hAnsi="Arial" w:cs="Arial"/>
          <w:sz w:val="24"/>
          <w:szCs w:val="24"/>
        </w:rPr>
        <w:t xml:space="preserve"> _____________</w:t>
      </w:r>
    </w:p>
    <w:sectPr w:rsidR="00D43E38" w:rsidRPr="00060BB3" w:rsidSect="00AA035C">
      <w:headerReference w:type="first" r:id="rId11"/>
      <w:pgSz w:w="12240" w:h="15840"/>
      <w:pgMar w:top="126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FC31" w14:textId="77777777" w:rsidR="00D80965" w:rsidRDefault="00D80965" w:rsidP="00625924">
      <w:r>
        <w:separator/>
      </w:r>
    </w:p>
  </w:endnote>
  <w:endnote w:type="continuationSeparator" w:id="0">
    <w:p w14:paraId="21B817C5" w14:textId="77777777" w:rsidR="00D80965" w:rsidRDefault="00D80965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C8EC" w14:textId="77777777" w:rsidR="00D80965" w:rsidRDefault="00D80965" w:rsidP="00625924">
      <w:r>
        <w:separator/>
      </w:r>
    </w:p>
  </w:footnote>
  <w:footnote w:type="continuationSeparator" w:id="0">
    <w:p w14:paraId="7ED1B2C3" w14:textId="77777777" w:rsidR="00D80965" w:rsidRDefault="00D80965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B711" w14:textId="08A22ADC" w:rsidR="005073A1" w:rsidRDefault="00D566E9" w:rsidP="00D566E9">
    <w:pPr>
      <w:pStyle w:val="Header"/>
      <w:jc w:val="center"/>
    </w:pPr>
    <w:r>
      <w:rPr>
        <w:noProof/>
        <w:lang w:eastAsia="fr-CA"/>
      </w:rPr>
      <w:drawing>
        <wp:inline distT="0" distB="0" distL="0" distR="0" wp14:anchorId="57BFAE2E" wp14:editId="2419B0D9">
          <wp:extent cx="3657600" cy="1466850"/>
          <wp:effectExtent l="0" t="0" r="0" b="0"/>
          <wp:docPr id="13" name="Picture 13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F7FA2"/>
    <w:multiLevelType w:val="hybridMultilevel"/>
    <w:tmpl w:val="6B421B4A"/>
    <w:lvl w:ilvl="0" w:tplc="595A4F10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60BB3"/>
    <w:rsid w:val="000716D6"/>
    <w:rsid w:val="0007273B"/>
    <w:rsid w:val="000A0D34"/>
    <w:rsid w:val="000A2CED"/>
    <w:rsid w:val="000C2B20"/>
    <w:rsid w:val="000D57CB"/>
    <w:rsid w:val="000E7EC9"/>
    <w:rsid w:val="000F38CD"/>
    <w:rsid w:val="000F6C1A"/>
    <w:rsid w:val="00102EB9"/>
    <w:rsid w:val="00130BA1"/>
    <w:rsid w:val="001433B2"/>
    <w:rsid w:val="001832CD"/>
    <w:rsid w:val="00184C56"/>
    <w:rsid w:val="00190500"/>
    <w:rsid w:val="00200BAE"/>
    <w:rsid w:val="00231C3E"/>
    <w:rsid w:val="00254F62"/>
    <w:rsid w:val="0026526E"/>
    <w:rsid w:val="00271E5C"/>
    <w:rsid w:val="002726FF"/>
    <w:rsid w:val="002B4A89"/>
    <w:rsid w:val="002B5C30"/>
    <w:rsid w:val="002D2A78"/>
    <w:rsid w:val="00422AC7"/>
    <w:rsid w:val="00426E6D"/>
    <w:rsid w:val="004337BD"/>
    <w:rsid w:val="00455923"/>
    <w:rsid w:val="004574A1"/>
    <w:rsid w:val="00462DA6"/>
    <w:rsid w:val="00473708"/>
    <w:rsid w:val="00494BFC"/>
    <w:rsid w:val="004B67B8"/>
    <w:rsid w:val="005073A1"/>
    <w:rsid w:val="005419DB"/>
    <w:rsid w:val="00554FA8"/>
    <w:rsid w:val="005557FD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A0FDA"/>
    <w:rsid w:val="006E0DD7"/>
    <w:rsid w:val="0080542D"/>
    <w:rsid w:val="00842E10"/>
    <w:rsid w:val="00902D85"/>
    <w:rsid w:val="0092050E"/>
    <w:rsid w:val="009C0700"/>
    <w:rsid w:val="009E5C8B"/>
    <w:rsid w:val="009E64B9"/>
    <w:rsid w:val="00A25782"/>
    <w:rsid w:val="00A4016A"/>
    <w:rsid w:val="00A4798D"/>
    <w:rsid w:val="00A92A35"/>
    <w:rsid w:val="00AA035C"/>
    <w:rsid w:val="00AB1FDF"/>
    <w:rsid w:val="00AF1030"/>
    <w:rsid w:val="00AF3B9C"/>
    <w:rsid w:val="00B12405"/>
    <w:rsid w:val="00B15442"/>
    <w:rsid w:val="00B75AAA"/>
    <w:rsid w:val="00B973E0"/>
    <w:rsid w:val="00BB632C"/>
    <w:rsid w:val="00BE6608"/>
    <w:rsid w:val="00C10FE6"/>
    <w:rsid w:val="00C1572F"/>
    <w:rsid w:val="00C8724A"/>
    <w:rsid w:val="00D148B1"/>
    <w:rsid w:val="00D25FA9"/>
    <w:rsid w:val="00D30A07"/>
    <w:rsid w:val="00D33951"/>
    <w:rsid w:val="00D43E38"/>
    <w:rsid w:val="00D566E9"/>
    <w:rsid w:val="00D61333"/>
    <w:rsid w:val="00D66CBC"/>
    <w:rsid w:val="00D80965"/>
    <w:rsid w:val="00DD6009"/>
    <w:rsid w:val="00DE72F2"/>
    <w:rsid w:val="00DF30DE"/>
    <w:rsid w:val="00E20753"/>
    <w:rsid w:val="00E528F7"/>
    <w:rsid w:val="00E61D59"/>
    <w:rsid w:val="00EE2B03"/>
    <w:rsid w:val="00EE68AC"/>
    <w:rsid w:val="00F1057C"/>
    <w:rsid w:val="00F67989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6C4E63"/>
  <w15:chartTrackingRefBased/>
  <w15:docId w15:val="{75067108-2F1D-4A5B-90D8-2695BAB9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table" w:styleId="TableGrid">
    <w:name w:val="Table Grid"/>
    <w:basedOn w:val="TableNormal"/>
    <w:rsid w:val="00DE72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E72F2"/>
    <w:pPr>
      <w:tabs>
        <w:tab w:val="right" w:pos="6817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lang w:val="en-GB" w:eastAsia="x-none"/>
    </w:rPr>
  </w:style>
  <w:style w:type="character" w:customStyle="1" w:styleId="SubtitleChar">
    <w:name w:val="Subtitle Char"/>
    <w:link w:val="Subtitle"/>
    <w:rsid w:val="00DE72F2"/>
    <w:rPr>
      <w:rFonts w:ascii="Times New Roman" w:eastAsia="Times New Roman" w:hAnsi="Times New Roman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557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D944-BB65-4C4F-8641-0A411680A1F8}">
  <ds:schemaRefs>
    <ds:schemaRef ds:uri="http://www.w3.org/XML/1998/namespace"/>
    <ds:schemaRef ds:uri="a45fa6a6-af3c-4747-8747-d13bebb80fa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cb5b4781-0770-4688-baeb-c1d72f146307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5AED82-A8D8-41C0-B0DD-6F1EAA47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C6B84-A358-47C5-B74F-948DF899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3</cp:revision>
  <dcterms:created xsi:type="dcterms:W3CDTF">2024-06-18T19:10:00Z</dcterms:created>
  <dcterms:modified xsi:type="dcterms:W3CDTF">2024-06-18T19:11:00Z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