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6BDC" w14:textId="77777777" w:rsidR="009E64B9" w:rsidRPr="00DD4240" w:rsidRDefault="009E64B9" w:rsidP="009E64B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4F9A73E" w14:textId="77777777" w:rsidR="001F5561" w:rsidRPr="00DD4240" w:rsidRDefault="001F5561" w:rsidP="00EF34C9">
      <w:pPr>
        <w:jc w:val="center"/>
        <w:rPr>
          <w:rFonts w:ascii="Arial" w:hAnsi="Arial" w:cs="Arial"/>
          <w:b/>
          <w:sz w:val="28"/>
          <w:szCs w:val="28"/>
        </w:rPr>
      </w:pPr>
      <w:r w:rsidRPr="00DD4240">
        <w:rPr>
          <w:rFonts w:ascii="Arial" w:hAnsi="Arial" w:cs="Arial"/>
          <w:b/>
          <w:sz w:val="28"/>
          <w:szCs w:val="28"/>
          <w:highlight w:val="yellow"/>
        </w:rPr>
        <w:t>Ex</w:t>
      </w:r>
      <w:r w:rsidR="002D458C" w:rsidRPr="00DD4240">
        <w:rPr>
          <w:rFonts w:ascii="Arial" w:hAnsi="Arial" w:cs="Arial"/>
          <w:b/>
          <w:sz w:val="28"/>
          <w:szCs w:val="28"/>
          <w:highlight w:val="yellow"/>
        </w:rPr>
        <w:t>e</w:t>
      </w:r>
      <w:r w:rsidRPr="00DD4240">
        <w:rPr>
          <w:rFonts w:ascii="Arial" w:hAnsi="Arial" w:cs="Arial"/>
          <w:b/>
          <w:sz w:val="28"/>
          <w:szCs w:val="28"/>
          <w:highlight w:val="yellow"/>
        </w:rPr>
        <w:t>mple</w:t>
      </w:r>
      <w:r w:rsidRPr="00DD4240">
        <w:rPr>
          <w:rFonts w:ascii="Arial" w:hAnsi="Arial" w:cs="Arial"/>
          <w:b/>
          <w:sz w:val="28"/>
          <w:szCs w:val="28"/>
        </w:rPr>
        <w:t xml:space="preserve"> </w:t>
      </w:r>
      <w:r w:rsidR="00EE764A">
        <w:rPr>
          <w:rFonts w:ascii="Arial" w:hAnsi="Arial" w:cs="Arial"/>
          <w:sz w:val="24"/>
          <w:szCs w:val="24"/>
        </w:rPr>
        <w:t xml:space="preserve">– </w:t>
      </w:r>
      <w:r w:rsidR="00D534A7">
        <w:rPr>
          <w:rFonts w:ascii="Arial" w:hAnsi="Arial" w:cs="Arial"/>
          <w:b/>
          <w:sz w:val="28"/>
          <w:szCs w:val="28"/>
        </w:rPr>
        <w:t>F</w:t>
      </w:r>
      <w:r w:rsidR="002D458C" w:rsidRPr="00DD4240">
        <w:rPr>
          <w:rFonts w:ascii="Arial" w:hAnsi="Arial" w:cs="Arial"/>
          <w:b/>
          <w:sz w:val="28"/>
          <w:szCs w:val="28"/>
        </w:rPr>
        <w:t>ormulaire de demande/d’approbation d</w:t>
      </w:r>
      <w:r w:rsidR="00EE764A">
        <w:rPr>
          <w:rFonts w:ascii="Arial" w:hAnsi="Arial" w:cs="Arial"/>
          <w:b/>
          <w:sz w:val="28"/>
          <w:szCs w:val="28"/>
        </w:rPr>
        <w:t>e voyage</w:t>
      </w:r>
      <w:r w:rsidR="002D458C" w:rsidRPr="00DD4240">
        <w:rPr>
          <w:rFonts w:ascii="Arial" w:hAnsi="Arial" w:cs="Arial"/>
          <w:b/>
          <w:sz w:val="28"/>
          <w:szCs w:val="28"/>
        </w:rPr>
        <w:t xml:space="preserve"> pour les membres du c</w:t>
      </w:r>
      <w:r w:rsidRPr="00DD4240">
        <w:rPr>
          <w:rFonts w:ascii="Arial" w:hAnsi="Arial" w:cs="Arial"/>
          <w:b/>
          <w:sz w:val="28"/>
          <w:szCs w:val="28"/>
        </w:rPr>
        <w:t>lub</w:t>
      </w:r>
    </w:p>
    <w:p w14:paraId="0891EAF1" w14:textId="77777777" w:rsidR="001F5561" w:rsidRPr="00DD4240" w:rsidRDefault="002D458C" w:rsidP="001F5561">
      <w:pPr>
        <w:jc w:val="center"/>
        <w:rPr>
          <w:rFonts w:ascii="Cambria" w:hAnsi="Cambria" w:cs="Arial"/>
        </w:rPr>
      </w:pPr>
      <w:r w:rsidRPr="00DD4240">
        <w:rPr>
          <w:rFonts w:ascii="Arial" w:hAnsi="Arial" w:cs="Arial"/>
          <w:i/>
          <w:sz w:val="24"/>
          <w:szCs w:val="24"/>
        </w:rPr>
        <w:t>Les c</w:t>
      </w:r>
      <w:r w:rsidR="00264B8A" w:rsidRPr="00DD4240">
        <w:rPr>
          <w:rFonts w:ascii="Arial" w:hAnsi="Arial" w:cs="Arial"/>
          <w:i/>
          <w:sz w:val="24"/>
          <w:szCs w:val="24"/>
        </w:rPr>
        <w:t>lub</w:t>
      </w:r>
      <w:r w:rsidR="007F0414" w:rsidRPr="00DD4240">
        <w:rPr>
          <w:rFonts w:ascii="Arial" w:hAnsi="Arial" w:cs="Arial"/>
          <w:i/>
          <w:sz w:val="24"/>
          <w:szCs w:val="24"/>
        </w:rPr>
        <w:t>s</w:t>
      </w:r>
      <w:r w:rsidR="00264B8A" w:rsidRPr="00DD4240">
        <w:rPr>
          <w:rFonts w:ascii="Arial" w:hAnsi="Arial" w:cs="Arial"/>
          <w:i/>
          <w:sz w:val="24"/>
          <w:szCs w:val="24"/>
        </w:rPr>
        <w:t xml:space="preserve"> </w:t>
      </w:r>
      <w:r w:rsidRPr="00DD4240">
        <w:rPr>
          <w:rFonts w:ascii="Arial" w:hAnsi="Arial" w:cs="Arial"/>
          <w:i/>
          <w:sz w:val="24"/>
          <w:szCs w:val="24"/>
        </w:rPr>
        <w:t xml:space="preserve">devront avoir soumis leur formulaire et avoir suivi le processus d’approbation des voyages auprès du </w:t>
      </w:r>
      <w:r w:rsidR="00EE764A">
        <w:rPr>
          <w:rFonts w:ascii="Arial" w:hAnsi="Arial" w:cs="Arial"/>
          <w:i/>
          <w:sz w:val="24"/>
          <w:szCs w:val="24"/>
        </w:rPr>
        <w:t>GLC</w:t>
      </w:r>
      <w:r w:rsidRPr="00DD4240">
        <w:rPr>
          <w:rFonts w:ascii="Arial" w:hAnsi="Arial" w:cs="Arial"/>
          <w:i/>
          <w:sz w:val="24"/>
          <w:szCs w:val="24"/>
        </w:rPr>
        <w:t xml:space="preserve"> au moins </w:t>
      </w:r>
      <w:r w:rsidRPr="00DD4240">
        <w:rPr>
          <w:rFonts w:ascii="Arial" w:hAnsi="Arial" w:cs="Arial"/>
          <w:i/>
          <w:sz w:val="24"/>
          <w:szCs w:val="24"/>
          <w:highlight w:val="yellow"/>
        </w:rPr>
        <w:t xml:space="preserve">trois semaines avant </w:t>
      </w:r>
      <w:r w:rsidR="00EE764A">
        <w:rPr>
          <w:rFonts w:ascii="Arial" w:hAnsi="Arial" w:cs="Arial"/>
          <w:i/>
          <w:sz w:val="24"/>
          <w:szCs w:val="24"/>
          <w:highlight w:val="yellow"/>
        </w:rPr>
        <w:t>le voyage</w:t>
      </w:r>
      <w:r w:rsidRPr="00DD4240">
        <w:rPr>
          <w:rFonts w:ascii="Arial" w:hAnsi="Arial" w:cs="Arial"/>
          <w:i/>
          <w:sz w:val="24"/>
          <w:szCs w:val="24"/>
          <w:highlight w:val="yellow"/>
        </w:rPr>
        <w:t>.</w:t>
      </w:r>
    </w:p>
    <w:p w14:paraId="60EEC4DD" w14:textId="77777777" w:rsidR="001F5561" w:rsidRPr="00DD4240" w:rsidRDefault="001F5561" w:rsidP="001F5561">
      <w:pPr>
        <w:jc w:val="both"/>
        <w:rPr>
          <w:rFonts w:ascii="Cambria" w:hAnsi="Cambria" w:cs="Arial"/>
        </w:rPr>
      </w:pPr>
    </w:p>
    <w:p w14:paraId="43033DA8" w14:textId="77777777" w:rsidR="00513279" w:rsidRPr="00DD4240" w:rsidRDefault="00513279" w:rsidP="001F5561">
      <w:pPr>
        <w:jc w:val="both"/>
        <w:rPr>
          <w:rFonts w:ascii="Cambria" w:hAnsi="Cambria" w:cs="Arial"/>
        </w:rPr>
      </w:pPr>
    </w:p>
    <w:p w14:paraId="6E613B08" w14:textId="77777777" w:rsidR="00AF139C" w:rsidRPr="00DD4240" w:rsidRDefault="002D458C" w:rsidP="001F5561">
      <w:pPr>
        <w:jc w:val="both"/>
        <w:rPr>
          <w:rFonts w:ascii="Arial" w:hAnsi="Arial" w:cs="Arial"/>
          <w:sz w:val="24"/>
          <w:szCs w:val="24"/>
        </w:rPr>
      </w:pPr>
      <w:r w:rsidRPr="00DD4240">
        <w:rPr>
          <w:rFonts w:ascii="Arial" w:hAnsi="Arial" w:cs="Arial"/>
          <w:b/>
          <w:sz w:val="24"/>
          <w:szCs w:val="24"/>
        </w:rPr>
        <w:t>Nom de l’activité :</w:t>
      </w:r>
      <w:r w:rsidR="00513279" w:rsidRPr="00DD4240">
        <w:rPr>
          <w:rFonts w:ascii="Arial" w:hAnsi="Arial" w:cs="Arial"/>
          <w:sz w:val="24"/>
          <w:szCs w:val="24"/>
        </w:rPr>
        <w:t xml:space="preserve"> __________________</w:t>
      </w:r>
    </w:p>
    <w:p w14:paraId="23229C6B" w14:textId="77777777" w:rsidR="00513279" w:rsidRPr="00DD4240" w:rsidRDefault="00513279" w:rsidP="001F5561">
      <w:pPr>
        <w:jc w:val="both"/>
        <w:rPr>
          <w:rFonts w:ascii="Arial" w:hAnsi="Arial" w:cs="Arial"/>
          <w:sz w:val="24"/>
          <w:szCs w:val="24"/>
        </w:rPr>
      </w:pPr>
    </w:p>
    <w:p w14:paraId="01D767C0" w14:textId="77777777" w:rsidR="00AF139C" w:rsidRPr="00DD4240" w:rsidRDefault="00AF139C" w:rsidP="001F5561">
      <w:pPr>
        <w:jc w:val="both"/>
        <w:rPr>
          <w:rFonts w:ascii="Arial" w:hAnsi="Arial" w:cs="Arial"/>
          <w:sz w:val="24"/>
          <w:szCs w:val="24"/>
        </w:rPr>
      </w:pPr>
    </w:p>
    <w:p w14:paraId="3FB3F10A" w14:textId="77777777" w:rsidR="00AF139C" w:rsidRPr="00DD4240" w:rsidRDefault="002D458C" w:rsidP="001F5561">
      <w:pPr>
        <w:jc w:val="both"/>
        <w:rPr>
          <w:rFonts w:ascii="Arial" w:hAnsi="Arial" w:cs="Arial"/>
          <w:b/>
          <w:sz w:val="24"/>
          <w:szCs w:val="24"/>
        </w:rPr>
      </w:pPr>
      <w:r w:rsidRPr="00DD4240">
        <w:rPr>
          <w:rFonts w:ascii="Arial" w:hAnsi="Arial" w:cs="Arial"/>
          <w:b/>
          <w:sz w:val="24"/>
          <w:szCs w:val="24"/>
        </w:rPr>
        <w:t xml:space="preserve">But et destination </w:t>
      </w:r>
      <w:r w:rsidR="004A1252">
        <w:rPr>
          <w:rFonts w:ascii="Arial" w:hAnsi="Arial" w:cs="Arial"/>
          <w:b/>
          <w:sz w:val="24"/>
          <w:szCs w:val="24"/>
        </w:rPr>
        <w:t>du voyage</w:t>
      </w:r>
      <w:r w:rsidRPr="00DD4240">
        <w:rPr>
          <w:rFonts w:ascii="Arial" w:hAnsi="Arial" w:cs="Arial"/>
          <w:b/>
          <w:sz w:val="24"/>
          <w:szCs w:val="24"/>
        </w:rPr>
        <w:t> :</w:t>
      </w:r>
    </w:p>
    <w:p w14:paraId="7532E0A0" w14:textId="77777777" w:rsidR="002D458C" w:rsidRPr="00DD4240" w:rsidRDefault="002D458C" w:rsidP="001F556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492E" w:rsidRPr="00DD4240" w14:paraId="60373099" w14:textId="77777777" w:rsidTr="00AF557C">
        <w:tc>
          <w:tcPr>
            <w:tcW w:w="9576" w:type="dxa"/>
          </w:tcPr>
          <w:p w14:paraId="3BE062B8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380BC8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28B074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061FD8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062CF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DB61A8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3E6EA7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27E9FC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486946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FB7EAB" w14:textId="77777777" w:rsidR="00EC492E" w:rsidRPr="00DD4240" w:rsidRDefault="00EC492E" w:rsidP="00AF5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504C8D" w14:textId="77777777" w:rsidR="00513279" w:rsidRPr="00DD4240" w:rsidRDefault="00513279" w:rsidP="001F5561">
      <w:pPr>
        <w:jc w:val="both"/>
        <w:rPr>
          <w:rFonts w:ascii="Arial" w:hAnsi="Arial" w:cs="Arial"/>
          <w:sz w:val="24"/>
          <w:szCs w:val="24"/>
        </w:rPr>
      </w:pPr>
    </w:p>
    <w:p w14:paraId="6395976F" w14:textId="77777777" w:rsidR="00EC492E" w:rsidRPr="00DD4240" w:rsidRDefault="00EC492E" w:rsidP="00513279">
      <w:pPr>
        <w:jc w:val="both"/>
        <w:rPr>
          <w:rFonts w:ascii="Arial" w:hAnsi="Arial" w:cs="Arial"/>
          <w:b/>
          <w:sz w:val="24"/>
          <w:szCs w:val="24"/>
        </w:rPr>
      </w:pPr>
    </w:p>
    <w:p w14:paraId="7CDF71D6" w14:textId="77777777" w:rsidR="00513279" w:rsidRPr="00DD4240" w:rsidRDefault="00513279" w:rsidP="00513279">
      <w:pPr>
        <w:jc w:val="both"/>
        <w:rPr>
          <w:rFonts w:ascii="Arial" w:hAnsi="Arial" w:cs="Arial"/>
          <w:b/>
          <w:sz w:val="24"/>
          <w:szCs w:val="24"/>
        </w:rPr>
      </w:pPr>
      <w:r w:rsidRPr="00DD4240">
        <w:rPr>
          <w:rFonts w:ascii="Arial" w:hAnsi="Arial" w:cs="Arial"/>
          <w:b/>
          <w:sz w:val="24"/>
          <w:szCs w:val="24"/>
        </w:rPr>
        <w:t>Co</w:t>
      </w:r>
      <w:r w:rsidR="002D458C" w:rsidRPr="00DD4240">
        <w:rPr>
          <w:rFonts w:ascii="Arial" w:hAnsi="Arial" w:cs="Arial"/>
          <w:b/>
          <w:sz w:val="24"/>
          <w:szCs w:val="24"/>
        </w:rPr>
        <w:t>ordonnées :</w:t>
      </w:r>
    </w:p>
    <w:p w14:paraId="231F09E4" w14:textId="77777777" w:rsidR="00513279" w:rsidRPr="00DD4240" w:rsidRDefault="00513279" w:rsidP="005132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919"/>
        <w:gridCol w:w="269"/>
        <w:gridCol w:w="1702"/>
        <w:gridCol w:w="2124"/>
      </w:tblGrid>
      <w:tr w:rsidR="00513279" w:rsidRPr="00DD4240" w14:paraId="4C5FA86F" w14:textId="77777777" w:rsidTr="00513279">
        <w:tc>
          <w:tcPr>
            <w:tcW w:w="2250" w:type="dxa"/>
            <w:hideMark/>
          </w:tcPr>
          <w:p w14:paraId="78CB4013" w14:textId="77777777" w:rsidR="00513279" w:rsidRPr="00DD4240" w:rsidRDefault="00EE764A" w:rsidP="00EE764A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responsable du voyage</w:t>
            </w:r>
            <w:r w:rsidR="002D458C" w:rsidRPr="00DD4240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60759" w14:textId="77777777" w:rsidR="00513279" w:rsidRPr="00DD4240" w:rsidRDefault="00513279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D34B147" w14:textId="77777777" w:rsidR="00513279" w:rsidRPr="00DD4240" w:rsidRDefault="00513279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1981E9BB" w14:textId="77777777" w:rsidR="00513279" w:rsidRPr="00DD4240" w:rsidRDefault="002D458C" w:rsidP="002D458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DD4240">
              <w:rPr>
                <w:rFonts w:ascii="Arial" w:hAnsi="Arial" w:cs="Arial"/>
                <w:sz w:val="24"/>
                <w:szCs w:val="24"/>
              </w:rPr>
              <w:t>N</w:t>
            </w:r>
            <w:r w:rsidRPr="00DD4240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DD4240">
              <w:rPr>
                <w:rFonts w:ascii="Arial" w:hAnsi="Arial" w:cs="Arial"/>
                <w:sz w:val="24"/>
                <w:szCs w:val="24"/>
              </w:rPr>
              <w:t xml:space="preserve"> de cellulaire 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06501" w14:textId="77777777" w:rsidR="00513279" w:rsidRPr="00DD4240" w:rsidRDefault="00513279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D98B2" w14:textId="77777777" w:rsidR="00513279" w:rsidRPr="00DD4240" w:rsidRDefault="00513279" w:rsidP="0051327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3273"/>
        <w:gridCol w:w="269"/>
        <w:gridCol w:w="1702"/>
        <w:gridCol w:w="2124"/>
      </w:tblGrid>
      <w:tr w:rsidR="00513279" w:rsidRPr="00DD4240" w14:paraId="454EBAAB" w14:textId="77777777" w:rsidTr="00513279">
        <w:tc>
          <w:tcPr>
            <w:tcW w:w="1890" w:type="dxa"/>
            <w:hideMark/>
          </w:tcPr>
          <w:p w14:paraId="4667AD7F" w14:textId="77777777" w:rsidR="00513279" w:rsidRPr="00DD4240" w:rsidRDefault="002D458C" w:rsidP="0097660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DD4240">
              <w:rPr>
                <w:rFonts w:ascii="Arial" w:hAnsi="Arial" w:cs="Arial"/>
                <w:sz w:val="24"/>
                <w:szCs w:val="24"/>
              </w:rPr>
              <w:t>Nom d</w:t>
            </w:r>
            <w:r w:rsidR="00EE764A">
              <w:rPr>
                <w:rFonts w:ascii="Arial" w:hAnsi="Arial" w:cs="Arial"/>
                <w:sz w:val="24"/>
                <w:szCs w:val="24"/>
              </w:rPr>
              <w:t>e l’entraîneur</w:t>
            </w:r>
            <w:r w:rsidR="00976603">
              <w:rPr>
                <w:rFonts w:ascii="Arial" w:hAnsi="Arial" w:cs="Arial"/>
                <w:sz w:val="24"/>
                <w:szCs w:val="24"/>
              </w:rPr>
              <w:t> </w:t>
            </w:r>
            <w:r w:rsidRPr="00DD42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A9E5" w14:textId="77777777" w:rsidR="00513279" w:rsidRPr="00DD4240" w:rsidRDefault="00513279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3BD77FB" w14:textId="77777777" w:rsidR="00513279" w:rsidRPr="00DD4240" w:rsidRDefault="00513279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14:paraId="66B09E17" w14:textId="77777777" w:rsidR="00513279" w:rsidRPr="00DD4240" w:rsidRDefault="002D458C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DD4240">
              <w:rPr>
                <w:rFonts w:ascii="Arial" w:hAnsi="Arial" w:cs="Arial"/>
                <w:sz w:val="24"/>
                <w:szCs w:val="24"/>
              </w:rPr>
              <w:t>N</w:t>
            </w:r>
            <w:r w:rsidRPr="00DD4240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DD4240">
              <w:rPr>
                <w:rFonts w:ascii="Arial" w:hAnsi="Arial" w:cs="Arial"/>
                <w:sz w:val="24"/>
                <w:szCs w:val="24"/>
              </w:rPr>
              <w:t xml:space="preserve"> de cellulaire 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DC441" w14:textId="77777777" w:rsidR="00513279" w:rsidRPr="00DD4240" w:rsidRDefault="00513279" w:rsidP="0051327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C0FC7" w14:textId="77777777" w:rsidR="002D458C" w:rsidRPr="00DD4240" w:rsidRDefault="002D458C" w:rsidP="0051327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ED64771" w14:textId="77777777" w:rsidR="00EC492E" w:rsidRPr="00DD4240" w:rsidRDefault="002D458C" w:rsidP="0051327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D4240">
        <w:rPr>
          <w:rFonts w:ascii="Arial" w:hAnsi="Arial" w:cs="Arial"/>
          <w:sz w:val="24"/>
          <w:szCs w:val="24"/>
        </w:rPr>
        <w:br w:type="page"/>
      </w:r>
      <w:r w:rsidRPr="00DD4240">
        <w:rPr>
          <w:rFonts w:ascii="Arial" w:hAnsi="Arial" w:cs="Arial"/>
          <w:b/>
          <w:sz w:val="24"/>
          <w:szCs w:val="24"/>
        </w:rPr>
        <w:lastRenderedPageBreak/>
        <w:t>Itinéraire de voyage proposé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492E" w:rsidRPr="00DD4240" w14:paraId="48A0F024" w14:textId="77777777" w:rsidTr="00AF557C">
        <w:tc>
          <w:tcPr>
            <w:tcW w:w="9576" w:type="dxa"/>
          </w:tcPr>
          <w:p w14:paraId="7D7FA785" w14:textId="77777777" w:rsidR="00EC492E" w:rsidRPr="00DD4240" w:rsidRDefault="00EC492E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4A81B2" w14:textId="77777777" w:rsidR="00EC492E" w:rsidRPr="00DD4240" w:rsidRDefault="00EC492E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5E3E31" w14:textId="77777777" w:rsidR="00EC492E" w:rsidRPr="00DD4240" w:rsidRDefault="00EC492E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849DF0" w14:textId="77777777" w:rsidR="00EC492E" w:rsidRPr="00DD4240" w:rsidRDefault="00EC492E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BEC9B" w14:textId="77777777" w:rsidR="00EC492E" w:rsidRPr="00DD4240" w:rsidRDefault="00EC492E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297C67" w14:textId="77777777" w:rsidR="00264B8A" w:rsidRPr="00DD4240" w:rsidRDefault="00264B8A" w:rsidP="0051327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F9667C4" w14:textId="77777777" w:rsidR="00513279" w:rsidRPr="00DD4240" w:rsidRDefault="00DD4240" w:rsidP="0051327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D4240">
        <w:rPr>
          <w:rFonts w:ascii="Arial" w:hAnsi="Arial" w:cs="Arial"/>
          <w:b/>
          <w:sz w:val="24"/>
          <w:szCs w:val="24"/>
        </w:rPr>
        <w:t>Itinéraire proposé :</w:t>
      </w:r>
    </w:p>
    <w:p w14:paraId="181796B5" w14:textId="77777777" w:rsidR="00513279" w:rsidRPr="00DD4240" w:rsidRDefault="00C57F4B" w:rsidP="0051327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D4240">
        <w:rPr>
          <w:rFonts w:ascii="Arial" w:hAnsi="Arial" w:cs="Arial"/>
          <w:sz w:val="24"/>
          <w:szCs w:val="24"/>
        </w:rPr>
        <w:t xml:space="preserve">Date </w:t>
      </w:r>
      <w:r w:rsidR="00DD4240" w:rsidRPr="00DD4240">
        <w:rPr>
          <w:rFonts w:ascii="Arial" w:hAnsi="Arial" w:cs="Arial"/>
          <w:sz w:val="24"/>
          <w:szCs w:val="24"/>
        </w:rPr>
        <w:t>et heure du départ de la base :</w:t>
      </w:r>
      <w:r w:rsidR="00513279" w:rsidRPr="00DD4240">
        <w:rPr>
          <w:rFonts w:ascii="Arial" w:hAnsi="Arial" w:cs="Arial"/>
          <w:sz w:val="24"/>
          <w:szCs w:val="24"/>
        </w:rPr>
        <w:t xml:space="preserve"> _</w:t>
      </w:r>
      <w:r w:rsidR="00DD4240" w:rsidRPr="00DD4240">
        <w:rPr>
          <w:rFonts w:ascii="Arial" w:hAnsi="Arial" w:cs="Arial"/>
          <w:sz w:val="24"/>
          <w:szCs w:val="24"/>
        </w:rPr>
        <w:t>__________</w:t>
      </w:r>
      <w:r w:rsidR="00513279" w:rsidRPr="00DD4240">
        <w:rPr>
          <w:rFonts w:ascii="Arial" w:hAnsi="Arial" w:cs="Arial"/>
          <w:sz w:val="24"/>
          <w:szCs w:val="24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718"/>
      </w:tblGrid>
      <w:tr w:rsidR="00513279" w:rsidRPr="00DD4240" w14:paraId="34CD43B9" w14:textId="77777777" w:rsidTr="00AF557C">
        <w:tc>
          <w:tcPr>
            <w:tcW w:w="3708" w:type="dxa"/>
          </w:tcPr>
          <w:p w14:paraId="5BFD62B0" w14:textId="77777777" w:rsidR="00513279" w:rsidRPr="00DD4240" w:rsidRDefault="00DD4240" w:rsidP="004A125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240">
              <w:rPr>
                <w:rFonts w:ascii="Arial" w:hAnsi="Arial" w:cs="Arial"/>
                <w:b/>
                <w:sz w:val="24"/>
                <w:szCs w:val="24"/>
              </w:rPr>
              <w:t xml:space="preserve">Moment </w:t>
            </w:r>
            <w:r w:rsidR="004A1252">
              <w:rPr>
                <w:rFonts w:ascii="Arial" w:hAnsi="Arial" w:cs="Arial"/>
                <w:b/>
                <w:sz w:val="24"/>
                <w:szCs w:val="24"/>
              </w:rPr>
              <w:t>prévu</w:t>
            </w:r>
            <w:r w:rsidRPr="00DD4240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="004A1252">
              <w:rPr>
                <w:rFonts w:ascii="Arial" w:hAnsi="Arial" w:cs="Arial"/>
                <w:b/>
                <w:sz w:val="24"/>
                <w:szCs w:val="24"/>
              </w:rPr>
              <w:t>e l</w:t>
            </w:r>
            <w:r w:rsidRPr="00DD4240">
              <w:rPr>
                <w:rFonts w:ascii="Arial" w:hAnsi="Arial" w:cs="Arial"/>
                <w:b/>
                <w:sz w:val="24"/>
                <w:szCs w:val="24"/>
              </w:rPr>
              <w:t xml:space="preserve">’arrivée </w:t>
            </w:r>
            <w:r w:rsidR="00513279" w:rsidRPr="00DD4240">
              <w:rPr>
                <w:rFonts w:ascii="Arial" w:hAnsi="Arial" w:cs="Arial"/>
                <w:sz w:val="24"/>
                <w:szCs w:val="24"/>
              </w:rPr>
              <w:t>(</w:t>
            </w:r>
            <w:r w:rsidR="00C57F4B" w:rsidRPr="00DD4240">
              <w:rPr>
                <w:rFonts w:ascii="Arial" w:hAnsi="Arial" w:cs="Arial"/>
                <w:sz w:val="24"/>
                <w:szCs w:val="24"/>
              </w:rPr>
              <w:t>date</w:t>
            </w:r>
            <w:r w:rsidRPr="00DD4240">
              <w:rPr>
                <w:rFonts w:ascii="Arial" w:hAnsi="Arial" w:cs="Arial"/>
                <w:sz w:val="24"/>
                <w:szCs w:val="24"/>
              </w:rPr>
              <w:t> et heure</w:t>
            </w:r>
            <w:r w:rsidR="00513279" w:rsidRPr="00DD42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14:paraId="22BFD7FA" w14:textId="77777777" w:rsidR="00513279" w:rsidRPr="00DD4240" w:rsidRDefault="00513279" w:rsidP="00DD424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24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D4240" w:rsidRPr="00DD4240">
              <w:rPr>
                <w:rFonts w:ascii="Arial" w:hAnsi="Arial" w:cs="Arial"/>
                <w:b/>
                <w:sz w:val="24"/>
                <w:szCs w:val="24"/>
              </w:rPr>
              <w:t>ieux</w:t>
            </w:r>
          </w:p>
        </w:tc>
      </w:tr>
      <w:tr w:rsidR="00513279" w:rsidRPr="00DD4240" w14:paraId="24B461D4" w14:textId="77777777" w:rsidTr="00AF557C">
        <w:tc>
          <w:tcPr>
            <w:tcW w:w="3708" w:type="dxa"/>
          </w:tcPr>
          <w:p w14:paraId="41ABE8FF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7B1661D7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79" w:rsidRPr="00DD4240" w14:paraId="023B3352" w14:textId="77777777" w:rsidTr="00AF557C">
        <w:tc>
          <w:tcPr>
            <w:tcW w:w="3708" w:type="dxa"/>
          </w:tcPr>
          <w:p w14:paraId="3719CB12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73904F32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79" w:rsidRPr="00DD4240" w14:paraId="7C674899" w14:textId="77777777" w:rsidTr="00AF557C">
        <w:tc>
          <w:tcPr>
            <w:tcW w:w="3708" w:type="dxa"/>
          </w:tcPr>
          <w:p w14:paraId="342C7189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280C56B6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79" w:rsidRPr="00DD4240" w14:paraId="46960F78" w14:textId="77777777" w:rsidTr="00AF557C">
        <w:tc>
          <w:tcPr>
            <w:tcW w:w="3708" w:type="dxa"/>
          </w:tcPr>
          <w:p w14:paraId="21591689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71C25078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C3C73" w14:textId="77777777" w:rsidR="00513279" w:rsidRPr="00DD4240" w:rsidRDefault="00513279" w:rsidP="00513279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719"/>
      </w:tblGrid>
      <w:tr w:rsidR="00513279" w:rsidRPr="00DD4240" w14:paraId="63DC3D66" w14:textId="77777777" w:rsidTr="00AF557C">
        <w:tc>
          <w:tcPr>
            <w:tcW w:w="3708" w:type="dxa"/>
          </w:tcPr>
          <w:p w14:paraId="6D07B0B0" w14:textId="77777777" w:rsidR="00513279" w:rsidRPr="00DD4240" w:rsidRDefault="00DD4240" w:rsidP="004A125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240">
              <w:rPr>
                <w:rFonts w:ascii="Arial" w:hAnsi="Arial" w:cs="Arial"/>
                <w:b/>
                <w:sz w:val="24"/>
                <w:szCs w:val="24"/>
              </w:rPr>
              <w:t xml:space="preserve">Moment </w:t>
            </w:r>
            <w:r w:rsidR="004A1252">
              <w:rPr>
                <w:rFonts w:ascii="Arial" w:hAnsi="Arial" w:cs="Arial"/>
                <w:b/>
                <w:sz w:val="24"/>
                <w:szCs w:val="24"/>
              </w:rPr>
              <w:t>prévu</w:t>
            </w:r>
            <w:r w:rsidRPr="00DD4240">
              <w:rPr>
                <w:rFonts w:ascii="Arial" w:hAnsi="Arial" w:cs="Arial"/>
                <w:b/>
                <w:sz w:val="24"/>
                <w:szCs w:val="24"/>
              </w:rPr>
              <w:t xml:space="preserve"> du départ</w:t>
            </w:r>
            <w:r w:rsidR="00513279" w:rsidRPr="00DD42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7F4B" w:rsidRPr="00DD4240">
              <w:rPr>
                <w:rFonts w:ascii="Arial" w:hAnsi="Arial" w:cs="Arial"/>
                <w:sz w:val="24"/>
                <w:szCs w:val="24"/>
              </w:rPr>
              <w:t>(date</w:t>
            </w:r>
            <w:r w:rsidRPr="00DD4240">
              <w:rPr>
                <w:rFonts w:ascii="Arial" w:hAnsi="Arial" w:cs="Arial"/>
                <w:sz w:val="24"/>
                <w:szCs w:val="24"/>
              </w:rPr>
              <w:t> et heure</w:t>
            </w:r>
            <w:r w:rsidR="00C57F4B" w:rsidRPr="00DD42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14:paraId="5B123085" w14:textId="77777777" w:rsidR="00513279" w:rsidRPr="00DD4240" w:rsidRDefault="00513279" w:rsidP="00DD424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24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D4240" w:rsidRPr="00DD4240">
              <w:rPr>
                <w:rFonts w:ascii="Arial" w:hAnsi="Arial" w:cs="Arial"/>
                <w:b/>
                <w:sz w:val="24"/>
                <w:szCs w:val="24"/>
              </w:rPr>
              <w:t>ieux</w:t>
            </w:r>
          </w:p>
        </w:tc>
      </w:tr>
      <w:tr w:rsidR="00513279" w:rsidRPr="00DD4240" w14:paraId="652F8293" w14:textId="77777777" w:rsidTr="00AF557C">
        <w:tc>
          <w:tcPr>
            <w:tcW w:w="3708" w:type="dxa"/>
          </w:tcPr>
          <w:p w14:paraId="132C5F27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284B20A1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79" w:rsidRPr="00DD4240" w14:paraId="0E698EF8" w14:textId="77777777" w:rsidTr="00AF557C">
        <w:tc>
          <w:tcPr>
            <w:tcW w:w="3708" w:type="dxa"/>
          </w:tcPr>
          <w:p w14:paraId="6AB1232E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289F9D7D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79" w:rsidRPr="00DD4240" w14:paraId="6FCF697C" w14:textId="77777777" w:rsidTr="00AF557C">
        <w:tc>
          <w:tcPr>
            <w:tcW w:w="3708" w:type="dxa"/>
          </w:tcPr>
          <w:p w14:paraId="029E694F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23AAB6F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79" w:rsidRPr="00DD4240" w14:paraId="45E5192A" w14:textId="77777777" w:rsidTr="00AF557C">
        <w:tc>
          <w:tcPr>
            <w:tcW w:w="3708" w:type="dxa"/>
          </w:tcPr>
          <w:p w14:paraId="030EB8AE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6CF9DC9" w14:textId="77777777" w:rsidR="00513279" w:rsidRPr="00DD4240" w:rsidRDefault="00513279" w:rsidP="00AF55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033561" w14:textId="77777777" w:rsidR="000A0BF9" w:rsidRPr="00DD4240" w:rsidRDefault="000A0BF9" w:rsidP="0051327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3238AE6" w14:textId="77777777" w:rsidR="00513279" w:rsidRPr="00DD4240" w:rsidRDefault="00C57F4B" w:rsidP="0051327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D4240">
        <w:rPr>
          <w:rFonts w:ascii="Arial" w:hAnsi="Arial" w:cs="Arial"/>
          <w:sz w:val="24"/>
          <w:szCs w:val="24"/>
        </w:rPr>
        <w:t xml:space="preserve">Date </w:t>
      </w:r>
      <w:r w:rsidR="00DD4240" w:rsidRPr="00DD4240">
        <w:rPr>
          <w:rFonts w:ascii="Arial" w:hAnsi="Arial" w:cs="Arial"/>
          <w:sz w:val="24"/>
          <w:szCs w:val="24"/>
        </w:rPr>
        <w:t>et heure esti</w:t>
      </w:r>
      <w:r w:rsidR="00EE764A">
        <w:rPr>
          <w:rFonts w:ascii="Arial" w:hAnsi="Arial" w:cs="Arial"/>
          <w:sz w:val="24"/>
          <w:szCs w:val="24"/>
        </w:rPr>
        <w:t>matives du retour</w:t>
      </w:r>
      <w:r w:rsidR="00DD4240" w:rsidRPr="00DD4240">
        <w:rPr>
          <w:rFonts w:ascii="Arial" w:hAnsi="Arial" w:cs="Arial"/>
          <w:sz w:val="24"/>
          <w:szCs w:val="24"/>
        </w:rPr>
        <w:t xml:space="preserve"> à la base </w:t>
      </w:r>
      <w:r w:rsidR="00513279" w:rsidRPr="00DD4240">
        <w:rPr>
          <w:rFonts w:ascii="Arial" w:hAnsi="Arial" w:cs="Arial"/>
          <w:sz w:val="24"/>
          <w:szCs w:val="24"/>
        </w:rPr>
        <w:t>: _</w:t>
      </w:r>
      <w:r w:rsidR="00DD4240" w:rsidRPr="00DD4240">
        <w:rPr>
          <w:rFonts w:ascii="Arial" w:hAnsi="Arial" w:cs="Arial"/>
          <w:sz w:val="24"/>
          <w:szCs w:val="24"/>
        </w:rPr>
        <w:t>_____</w:t>
      </w:r>
      <w:r w:rsidR="00513279" w:rsidRPr="00DD4240">
        <w:rPr>
          <w:rFonts w:ascii="Arial" w:hAnsi="Arial" w:cs="Arial"/>
          <w:sz w:val="24"/>
          <w:szCs w:val="24"/>
        </w:rPr>
        <w:t>_____________</w:t>
      </w:r>
    </w:p>
    <w:p w14:paraId="35949065" w14:textId="77777777" w:rsidR="00C57F4B" w:rsidRPr="00DD4240" w:rsidRDefault="00DD4240" w:rsidP="00C57F4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D4240">
        <w:rPr>
          <w:rFonts w:ascii="Arial" w:hAnsi="Arial" w:cs="Arial"/>
          <w:b/>
          <w:sz w:val="24"/>
          <w:szCs w:val="24"/>
        </w:rPr>
        <w:t>Renseignements sur l’hébergement</w:t>
      </w:r>
      <w:r w:rsidR="00C57F4B" w:rsidRPr="00DD4240">
        <w:rPr>
          <w:rFonts w:ascii="Arial" w:hAnsi="Arial" w:cs="Arial"/>
          <w:b/>
          <w:sz w:val="24"/>
          <w:szCs w:val="24"/>
        </w:rPr>
        <w:t xml:space="preserve"> </w:t>
      </w:r>
      <w:r w:rsidR="00C57F4B" w:rsidRPr="00DD4240">
        <w:rPr>
          <w:rFonts w:ascii="Arial" w:hAnsi="Arial" w:cs="Arial"/>
          <w:sz w:val="24"/>
          <w:szCs w:val="24"/>
        </w:rPr>
        <w:t>(</w:t>
      </w:r>
      <w:r w:rsidRPr="00DD4240">
        <w:rPr>
          <w:rFonts w:ascii="Arial" w:hAnsi="Arial" w:cs="Arial"/>
          <w:sz w:val="24"/>
          <w:szCs w:val="24"/>
        </w:rPr>
        <w:t>s’il y a lieu</w:t>
      </w:r>
      <w:r w:rsidR="00C57F4B" w:rsidRPr="00DD4240">
        <w:rPr>
          <w:rFonts w:ascii="Arial" w:hAnsi="Arial" w:cs="Arial"/>
          <w:sz w:val="24"/>
          <w:szCs w:val="24"/>
        </w:rPr>
        <w:t>)</w:t>
      </w:r>
      <w:r w:rsidRPr="00DD4240">
        <w:rPr>
          <w:rFonts w:ascii="Arial" w:hAnsi="Arial" w:cs="Arial"/>
          <w:sz w:val="24"/>
          <w:szCs w:val="24"/>
        </w:rPr>
        <w:t> </w:t>
      </w:r>
      <w:r w:rsidR="00C57F4B" w:rsidRPr="00DD4240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6209"/>
      </w:tblGrid>
      <w:tr w:rsidR="00C57F4B" w:rsidRPr="00DD4240" w14:paraId="33EAD1C6" w14:textId="77777777" w:rsidTr="000E4C43">
        <w:tc>
          <w:tcPr>
            <w:tcW w:w="3060" w:type="dxa"/>
            <w:hideMark/>
          </w:tcPr>
          <w:p w14:paraId="1F7434DB" w14:textId="77777777" w:rsidR="00DD4240" w:rsidRPr="00DD4240" w:rsidRDefault="00DD4240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1C77F2" w14:textId="77777777" w:rsidR="00DD4240" w:rsidRPr="00DD4240" w:rsidRDefault="00DD4240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325636" w14:textId="77777777" w:rsidR="00DD4240" w:rsidRPr="00DD4240" w:rsidRDefault="00DD4240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21FA2F" w14:textId="77777777" w:rsidR="00DD4240" w:rsidRPr="00DD4240" w:rsidRDefault="00DD4240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87A91F" w14:textId="77777777" w:rsidR="00DD4240" w:rsidRPr="00DD4240" w:rsidRDefault="00DD4240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70187B" w14:textId="77777777" w:rsidR="00DD4240" w:rsidRPr="00DD4240" w:rsidRDefault="00DD4240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67D0DE" w14:textId="77777777" w:rsidR="00C57F4B" w:rsidRPr="00DD4240" w:rsidRDefault="00DD4240" w:rsidP="00DD424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DD4240">
              <w:rPr>
                <w:rFonts w:ascii="Arial" w:hAnsi="Arial" w:cs="Arial"/>
                <w:sz w:val="24"/>
                <w:szCs w:val="24"/>
              </w:rPr>
              <w:t>Nom et adresse de l’établissement d’hébergement 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4B89B" w14:textId="77777777" w:rsidR="00C57F4B" w:rsidRPr="00DD4240" w:rsidRDefault="00C57F4B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F4B" w:rsidRPr="00DD4240" w14:paraId="12BA41D6" w14:textId="77777777" w:rsidTr="000E4C43">
        <w:tc>
          <w:tcPr>
            <w:tcW w:w="3060" w:type="dxa"/>
          </w:tcPr>
          <w:p w14:paraId="527E6D00" w14:textId="77777777" w:rsidR="00C57F4B" w:rsidRPr="00DD4240" w:rsidRDefault="00C57F4B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86B32" w14:textId="77777777" w:rsidR="00C57F4B" w:rsidRPr="00DD4240" w:rsidRDefault="00C57F4B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A540F8" w14:textId="77777777" w:rsidR="00C57F4B" w:rsidRPr="00DD4240" w:rsidRDefault="00C57F4B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C7D1F" w14:textId="77777777" w:rsidR="00C57F4B" w:rsidRPr="00DD4240" w:rsidRDefault="00C57F4B" w:rsidP="00C57F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700"/>
      </w:tblGrid>
      <w:tr w:rsidR="00C57F4B" w:rsidRPr="00DD4240" w14:paraId="7F835F7C" w14:textId="77777777" w:rsidTr="000E4C43">
        <w:tc>
          <w:tcPr>
            <w:tcW w:w="2160" w:type="dxa"/>
            <w:hideMark/>
          </w:tcPr>
          <w:p w14:paraId="58D8C196" w14:textId="77777777" w:rsidR="00C57F4B" w:rsidRPr="00DD4240" w:rsidRDefault="00DD4240" w:rsidP="00DD424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DD4240">
              <w:rPr>
                <w:rFonts w:ascii="Arial" w:hAnsi="Arial" w:cs="Arial"/>
                <w:sz w:val="24"/>
                <w:szCs w:val="24"/>
              </w:rPr>
              <w:t>N</w:t>
            </w:r>
            <w:r w:rsidRPr="00DD4240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DD4240">
              <w:rPr>
                <w:rFonts w:ascii="Arial" w:hAnsi="Arial" w:cs="Arial"/>
                <w:sz w:val="24"/>
                <w:szCs w:val="24"/>
              </w:rPr>
              <w:t xml:space="preserve"> de téléphone de l’établissement d’hébergement 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78198" w14:textId="77777777" w:rsidR="00C57F4B" w:rsidRPr="00DD4240" w:rsidRDefault="00C57F4B" w:rsidP="000E4C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30BE2" w14:textId="77777777" w:rsidR="00C57F4B" w:rsidRPr="00DD4240" w:rsidRDefault="00C57F4B" w:rsidP="00513279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520"/>
        <w:gridCol w:w="270"/>
        <w:gridCol w:w="2070"/>
        <w:gridCol w:w="1710"/>
      </w:tblGrid>
      <w:tr w:rsidR="003823CF" w:rsidRPr="00DD4240" w14:paraId="4891EA31" w14:textId="77777777" w:rsidTr="003823CF">
        <w:trPr>
          <w:jc w:val="center"/>
        </w:trPr>
        <w:tc>
          <w:tcPr>
            <w:tcW w:w="2790" w:type="dxa"/>
            <w:hideMark/>
          </w:tcPr>
          <w:p w14:paraId="201BD66A" w14:textId="77777777" w:rsidR="003823CF" w:rsidRPr="00DD4240" w:rsidRDefault="004A1252" w:rsidP="004A125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Signature du responsable du</w:t>
            </w:r>
            <w:r w:rsidR="00DD4240" w:rsidRPr="00DD42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voyage </w:t>
            </w:r>
            <w:r w:rsidR="00DD4240" w:rsidRPr="00DD424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56FB" w14:textId="77777777" w:rsidR="003823CF" w:rsidRPr="00DD4240" w:rsidRDefault="003823C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FEB70C" w14:textId="77777777" w:rsidR="003823CF" w:rsidRPr="00DD4240" w:rsidRDefault="003823C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hideMark/>
          </w:tcPr>
          <w:p w14:paraId="09C1155D" w14:textId="77777777" w:rsidR="003823CF" w:rsidRPr="00DD4240" w:rsidRDefault="003823CF" w:rsidP="00DD424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240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  <w:r w:rsidR="00DD4240" w:rsidRPr="00DD4240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  <w:r w:rsidRPr="00DD424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D47A2" w14:textId="77777777" w:rsidR="003823CF" w:rsidRPr="00DD4240" w:rsidRDefault="003823C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D23990" w14:textId="77777777" w:rsidR="000A0BF9" w:rsidRPr="00DD4240" w:rsidRDefault="000A0BF9" w:rsidP="000E4C4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3BF70209" w14:textId="77777777" w:rsidR="009F5C1E" w:rsidRPr="00DD4240" w:rsidRDefault="009F5C1E" w:rsidP="000E4C4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D4240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Pr="00DD4240">
        <w:rPr>
          <w:rFonts w:ascii="Arial" w:hAnsi="Arial" w:cs="Arial"/>
          <w:sz w:val="24"/>
          <w:szCs w:val="24"/>
        </w:rPr>
        <w:instrText xml:space="preserve"> FORMCHECKBOX </w:instrText>
      </w:r>
      <w:r w:rsidRPr="00DD4240">
        <w:rPr>
          <w:rFonts w:ascii="Arial" w:hAnsi="Arial" w:cs="Arial"/>
          <w:sz w:val="24"/>
          <w:szCs w:val="24"/>
        </w:rPr>
      </w:r>
      <w:r w:rsidRPr="00DD4240">
        <w:rPr>
          <w:rFonts w:ascii="Arial" w:hAnsi="Arial" w:cs="Arial"/>
          <w:sz w:val="24"/>
          <w:szCs w:val="24"/>
        </w:rPr>
        <w:fldChar w:fldCharType="end"/>
      </w:r>
      <w:bookmarkEnd w:id="0"/>
      <w:r w:rsidRPr="00DD4240">
        <w:rPr>
          <w:rFonts w:ascii="Arial" w:hAnsi="Arial" w:cs="Arial"/>
          <w:sz w:val="24"/>
          <w:szCs w:val="24"/>
        </w:rPr>
        <w:t xml:space="preserve"> Appro</w:t>
      </w:r>
      <w:r w:rsidR="00DD4240" w:rsidRPr="00DD4240">
        <w:rPr>
          <w:rFonts w:ascii="Arial" w:hAnsi="Arial" w:cs="Arial"/>
          <w:sz w:val="24"/>
          <w:szCs w:val="24"/>
        </w:rPr>
        <w:t>uvé par le GLC</w:t>
      </w:r>
      <w:r w:rsidR="00DD4240" w:rsidRPr="00DD4240">
        <w:rPr>
          <w:rFonts w:ascii="Arial" w:hAnsi="Arial" w:cs="Arial"/>
          <w:sz w:val="24"/>
          <w:szCs w:val="24"/>
        </w:rPr>
        <w:tab/>
      </w:r>
      <w:r w:rsidR="00DD4240" w:rsidRPr="00DD4240">
        <w:rPr>
          <w:rFonts w:ascii="Arial" w:hAnsi="Arial" w:cs="Arial"/>
          <w:sz w:val="24"/>
          <w:szCs w:val="24"/>
        </w:rPr>
        <w:tab/>
      </w:r>
      <w:r w:rsidRPr="00DD4240">
        <w:rPr>
          <w:rFonts w:ascii="Arial" w:hAnsi="Arial" w:cs="Arial"/>
          <w:sz w:val="24"/>
          <w:szCs w:val="24"/>
        </w:rPr>
        <w:tab/>
      </w:r>
      <w:r w:rsidRPr="00DD4240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D4240">
        <w:rPr>
          <w:rFonts w:ascii="Arial" w:hAnsi="Arial" w:cs="Arial"/>
          <w:sz w:val="24"/>
          <w:szCs w:val="24"/>
        </w:rPr>
        <w:instrText xml:space="preserve"> FORMCHECKBOX </w:instrText>
      </w:r>
      <w:r w:rsidRPr="00DD4240">
        <w:rPr>
          <w:rFonts w:ascii="Arial" w:hAnsi="Arial" w:cs="Arial"/>
          <w:sz w:val="24"/>
          <w:szCs w:val="24"/>
        </w:rPr>
      </w:r>
      <w:r w:rsidRPr="00DD4240">
        <w:rPr>
          <w:rFonts w:ascii="Arial" w:hAnsi="Arial" w:cs="Arial"/>
          <w:sz w:val="24"/>
          <w:szCs w:val="24"/>
        </w:rPr>
        <w:fldChar w:fldCharType="end"/>
      </w:r>
      <w:r w:rsidRPr="00DD4240">
        <w:rPr>
          <w:rFonts w:ascii="Arial" w:hAnsi="Arial" w:cs="Arial"/>
          <w:sz w:val="24"/>
          <w:szCs w:val="24"/>
        </w:rPr>
        <w:t xml:space="preserve"> </w:t>
      </w:r>
      <w:r w:rsidRPr="00DD4240">
        <w:rPr>
          <w:rFonts w:ascii="Arial" w:hAnsi="Arial" w:cs="Arial"/>
          <w:b/>
          <w:sz w:val="24"/>
          <w:szCs w:val="24"/>
        </w:rPr>
        <w:t>NO</w:t>
      </w:r>
      <w:r w:rsidR="00DD4240" w:rsidRPr="00DD4240">
        <w:rPr>
          <w:rFonts w:ascii="Arial" w:hAnsi="Arial" w:cs="Arial"/>
          <w:b/>
          <w:sz w:val="24"/>
          <w:szCs w:val="24"/>
        </w:rPr>
        <w:t>N</w:t>
      </w:r>
      <w:r w:rsidRPr="00DD4240">
        <w:rPr>
          <w:rFonts w:ascii="Arial" w:hAnsi="Arial" w:cs="Arial"/>
          <w:sz w:val="24"/>
          <w:szCs w:val="24"/>
        </w:rPr>
        <w:t xml:space="preserve"> </w:t>
      </w:r>
      <w:r w:rsidR="00DD4240" w:rsidRPr="00DD4240">
        <w:rPr>
          <w:rFonts w:ascii="Arial" w:hAnsi="Arial" w:cs="Arial"/>
          <w:sz w:val="24"/>
          <w:szCs w:val="24"/>
        </w:rPr>
        <w:t>a</w:t>
      </w:r>
      <w:r w:rsidRPr="00DD4240">
        <w:rPr>
          <w:rFonts w:ascii="Arial" w:hAnsi="Arial" w:cs="Arial"/>
          <w:sz w:val="24"/>
          <w:szCs w:val="24"/>
        </w:rPr>
        <w:t>ppro</w:t>
      </w:r>
      <w:r w:rsidR="00DD4240" w:rsidRPr="00DD4240">
        <w:rPr>
          <w:rFonts w:ascii="Arial" w:hAnsi="Arial" w:cs="Arial"/>
          <w:sz w:val="24"/>
          <w:szCs w:val="24"/>
        </w:rPr>
        <w:t>uvé par le GLC</w:t>
      </w:r>
    </w:p>
    <w:p w14:paraId="0E15DA01" w14:textId="77777777" w:rsidR="000A0BF9" w:rsidRPr="00DD4240" w:rsidRDefault="000A0BF9" w:rsidP="000E4C4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7591DD2" w14:textId="77777777" w:rsidR="000A0BF9" w:rsidRPr="00DD4240" w:rsidRDefault="009F5C1E" w:rsidP="00654AB9">
      <w:pPr>
        <w:spacing w:after="200" w:line="276" w:lineRule="auto"/>
        <w:rPr>
          <w:rFonts w:ascii="Arial" w:hAnsi="Arial" w:cs="Arial"/>
        </w:rPr>
      </w:pPr>
      <w:r w:rsidRPr="00DD4240">
        <w:rPr>
          <w:rFonts w:ascii="Arial" w:hAnsi="Arial" w:cs="Arial"/>
          <w:b/>
          <w:sz w:val="24"/>
          <w:szCs w:val="24"/>
        </w:rPr>
        <w:t xml:space="preserve">Signature </w:t>
      </w:r>
      <w:r w:rsidR="00DD4240" w:rsidRPr="00DD4240">
        <w:rPr>
          <w:rFonts w:ascii="Arial" w:hAnsi="Arial" w:cs="Arial"/>
          <w:b/>
          <w:sz w:val="24"/>
          <w:szCs w:val="24"/>
        </w:rPr>
        <w:t>du GLC </w:t>
      </w:r>
      <w:r w:rsidRPr="00DD4240">
        <w:rPr>
          <w:rFonts w:ascii="Arial" w:hAnsi="Arial" w:cs="Arial"/>
          <w:b/>
          <w:sz w:val="24"/>
          <w:szCs w:val="24"/>
        </w:rPr>
        <w:t>:</w:t>
      </w:r>
      <w:r w:rsidRPr="00DD4240">
        <w:rPr>
          <w:rFonts w:ascii="Arial" w:hAnsi="Arial" w:cs="Arial"/>
          <w:sz w:val="24"/>
          <w:szCs w:val="24"/>
        </w:rPr>
        <w:t xml:space="preserve"> ________________________________</w:t>
      </w:r>
      <w:r w:rsidRPr="00DD4240">
        <w:rPr>
          <w:rFonts w:ascii="Arial" w:hAnsi="Arial" w:cs="Arial"/>
          <w:b/>
          <w:sz w:val="24"/>
          <w:szCs w:val="24"/>
        </w:rPr>
        <w:t xml:space="preserve">   Date</w:t>
      </w:r>
      <w:r w:rsidR="00DD4240" w:rsidRPr="00DD4240">
        <w:rPr>
          <w:rFonts w:ascii="Arial" w:hAnsi="Arial" w:cs="Arial"/>
          <w:b/>
          <w:sz w:val="24"/>
          <w:szCs w:val="24"/>
        </w:rPr>
        <w:t> </w:t>
      </w:r>
      <w:r w:rsidRPr="00DD4240">
        <w:rPr>
          <w:rFonts w:ascii="Arial" w:hAnsi="Arial" w:cs="Arial"/>
          <w:b/>
          <w:sz w:val="24"/>
          <w:szCs w:val="24"/>
        </w:rPr>
        <w:t>:</w:t>
      </w:r>
      <w:r w:rsidRPr="00DD4240">
        <w:rPr>
          <w:rFonts w:ascii="Arial" w:hAnsi="Arial" w:cs="Arial"/>
          <w:sz w:val="24"/>
          <w:szCs w:val="24"/>
        </w:rPr>
        <w:t xml:space="preserve"> _____________</w:t>
      </w:r>
      <w:bookmarkStart w:id="1" w:name="_GoBack"/>
      <w:bookmarkEnd w:id="1"/>
    </w:p>
    <w:sectPr w:rsidR="000A0BF9" w:rsidRPr="00DD4240" w:rsidSect="00023148">
      <w:footerReference w:type="even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C7AD" w14:textId="77777777" w:rsidR="00BD6903" w:rsidRDefault="00BD6903" w:rsidP="00625924">
      <w:r>
        <w:separator/>
      </w:r>
    </w:p>
  </w:endnote>
  <w:endnote w:type="continuationSeparator" w:id="0">
    <w:p w14:paraId="4FFE1F71" w14:textId="77777777" w:rsidR="00BD6903" w:rsidRDefault="00BD6903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94E7" w14:textId="1C607DF5" w:rsidR="00023148" w:rsidRDefault="000231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4C9">
      <w:rPr>
        <w:noProof/>
      </w:rPr>
      <w:t>2</w:t>
    </w:r>
    <w:r>
      <w:fldChar w:fldCharType="end"/>
    </w:r>
  </w:p>
  <w:p w14:paraId="10D94F51" w14:textId="77777777" w:rsidR="00023148" w:rsidRDefault="0002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E386" w14:textId="77777777" w:rsidR="00BD6903" w:rsidRDefault="00BD6903" w:rsidP="00625924">
      <w:r>
        <w:separator/>
      </w:r>
    </w:p>
  </w:footnote>
  <w:footnote w:type="continuationSeparator" w:id="0">
    <w:p w14:paraId="6E14A8DB" w14:textId="77777777" w:rsidR="00BD6903" w:rsidRDefault="00BD6903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7A8" w14:textId="0E935E70" w:rsidR="009F5C1E" w:rsidRDefault="00EF34C9" w:rsidP="00EF34C9">
    <w:pPr>
      <w:pStyle w:val="Header"/>
      <w:jc w:val="center"/>
    </w:pPr>
    <w:r>
      <w:rPr>
        <w:noProof/>
        <w:lang w:eastAsia="fr-CA"/>
      </w:rPr>
      <w:drawing>
        <wp:inline distT="0" distB="0" distL="0" distR="0" wp14:anchorId="0B05C9F9" wp14:editId="3568BFD0">
          <wp:extent cx="3657600" cy="146685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743"/>
    <w:multiLevelType w:val="hybridMultilevel"/>
    <w:tmpl w:val="4958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E97"/>
    <w:multiLevelType w:val="hybridMultilevel"/>
    <w:tmpl w:val="0246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66B2"/>
    <w:multiLevelType w:val="hybridMultilevel"/>
    <w:tmpl w:val="CDCA4AF4"/>
    <w:lvl w:ilvl="0" w:tplc="D764A4C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4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06CF"/>
    <w:multiLevelType w:val="hybridMultilevel"/>
    <w:tmpl w:val="616283E2"/>
    <w:lvl w:ilvl="0" w:tplc="49AE093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20412"/>
    <w:multiLevelType w:val="multilevel"/>
    <w:tmpl w:val="9BD486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160" w:firstLine="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0"/>
      </w:pPr>
    </w:lvl>
  </w:abstractNum>
  <w:abstractNum w:abstractNumId="10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00374"/>
    <w:rsid w:val="00023148"/>
    <w:rsid w:val="000332E6"/>
    <w:rsid w:val="0005314A"/>
    <w:rsid w:val="000716D6"/>
    <w:rsid w:val="0007273B"/>
    <w:rsid w:val="000A0BF9"/>
    <w:rsid w:val="000A0D34"/>
    <w:rsid w:val="000A2CED"/>
    <w:rsid w:val="000D57CB"/>
    <w:rsid w:val="000E4C43"/>
    <w:rsid w:val="000E7EC9"/>
    <w:rsid w:val="000F6C1A"/>
    <w:rsid w:val="00102EB9"/>
    <w:rsid w:val="00130BA1"/>
    <w:rsid w:val="001433B2"/>
    <w:rsid w:val="001832CD"/>
    <w:rsid w:val="00184C56"/>
    <w:rsid w:val="00190500"/>
    <w:rsid w:val="001F5561"/>
    <w:rsid w:val="00200BAE"/>
    <w:rsid w:val="0022198D"/>
    <w:rsid w:val="00231C3E"/>
    <w:rsid w:val="00254F62"/>
    <w:rsid w:val="00264B8A"/>
    <w:rsid w:val="00271E5C"/>
    <w:rsid w:val="002726FF"/>
    <w:rsid w:val="002B5C30"/>
    <w:rsid w:val="002D458C"/>
    <w:rsid w:val="003823CF"/>
    <w:rsid w:val="003F60AB"/>
    <w:rsid w:val="00422AC7"/>
    <w:rsid w:val="00426E6D"/>
    <w:rsid w:val="004337BD"/>
    <w:rsid w:val="00455923"/>
    <w:rsid w:val="004574A1"/>
    <w:rsid w:val="00473708"/>
    <w:rsid w:val="00494BFC"/>
    <w:rsid w:val="004A1252"/>
    <w:rsid w:val="005073A1"/>
    <w:rsid w:val="00513279"/>
    <w:rsid w:val="005419DB"/>
    <w:rsid w:val="00554FA8"/>
    <w:rsid w:val="0058651D"/>
    <w:rsid w:val="005A7617"/>
    <w:rsid w:val="005B1D9C"/>
    <w:rsid w:val="005C5E58"/>
    <w:rsid w:val="00623C6D"/>
    <w:rsid w:val="00625924"/>
    <w:rsid w:val="00634CE3"/>
    <w:rsid w:val="00654AB9"/>
    <w:rsid w:val="00670EA9"/>
    <w:rsid w:val="006824C9"/>
    <w:rsid w:val="00696CE1"/>
    <w:rsid w:val="006A10AB"/>
    <w:rsid w:val="006E0DD7"/>
    <w:rsid w:val="007F0414"/>
    <w:rsid w:val="0080542D"/>
    <w:rsid w:val="00842E10"/>
    <w:rsid w:val="00867CC2"/>
    <w:rsid w:val="00902D85"/>
    <w:rsid w:val="0092050E"/>
    <w:rsid w:val="00976603"/>
    <w:rsid w:val="009C0700"/>
    <w:rsid w:val="009E5C8B"/>
    <w:rsid w:val="009E64B9"/>
    <w:rsid w:val="009F5C1E"/>
    <w:rsid w:val="00A4798D"/>
    <w:rsid w:val="00A92A35"/>
    <w:rsid w:val="00AC1E57"/>
    <w:rsid w:val="00AD1852"/>
    <w:rsid w:val="00AF1030"/>
    <w:rsid w:val="00AF139C"/>
    <w:rsid w:val="00AF3B9C"/>
    <w:rsid w:val="00AF557C"/>
    <w:rsid w:val="00B12405"/>
    <w:rsid w:val="00B15442"/>
    <w:rsid w:val="00B75AAA"/>
    <w:rsid w:val="00B973E0"/>
    <w:rsid w:val="00BB632C"/>
    <w:rsid w:val="00BD6903"/>
    <w:rsid w:val="00BE6608"/>
    <w:rsid w:val="00BF2A11"/>
    <w:rsid w:val="00C10FE6"/>
    <w:rsid w:val="00C1572F"/>
    <w:rsid w:val="00C57F4B"/>
    <w:rsid w:val="00C70211"/>
    <w:rsid w:val="00C8724A"/>
    <w:rsid w:val="00CB10AC"/>
    <w:rsid w:val="00D148B1"/>
    <w:rsid w:val="00D25FA9"/>
    <w:rsid w:val="00D30A07"/>
    <w:rsid w:val="00D33951"/>
    <w:rsid w:val="00D43E38"/>
    <w:rsid w:val="00D534A7"/>
    <w:rsid w:val="00D61333"/>
    <w:rsid w:val="00D66CBC"/>
    <w:rsid w:val="00DB2920"/>
    <w:rsid w:val="00DD4240"/>
    <w:rsid w:val="00DF30DE"/>
    <w:rsid w:val="00E56DD0"/>
    <w:rsid w:val="00E61D59"/>
    <w:rsid w:val="00E628A5"/>
    <w:rsid w:val="00EB39C6"/>
    <w:rsid w:val="00EC492E"/>
    <w:rsid w:val="00EE6317"/>
    <w:rsid w:val="00EE68AC"/>
    <w:rsid w:val="00EE764A"/>
    <w:rsid w:val="00EF34C9"/>
    <w:rsid w:val="00F1057C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C6FEDFD"/>
  <w15:chartTrackingRefBased/>
  <w15:docId w15:val="{BC822E0D-D2CE-47D3-9FC1-85EC39E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paragraph" w:customStyle="1" w:styleId="HandbookTitles2">
    <w:name w:val="Handbook Titles 2"/>
    <w:basedOn w:val="Normal"/>
    <w:rsid w:val="001F5561"/>
    <w:rPr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1F5561"/>
    <w:rPr>
      <w:rFonts w:ascii="Times New Roman" w:hAnsi="Times New Roman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0AB"/>
    <w:pPr>
      <w:ind w:left="72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E54E8-46AC-4272-AB93-BE0CA7844FE8}">
  <ds:schemaRefs>
    <ds:schemaRef ds:uri="a45fa6a6-af3c-4747-8747-d13bebb80fa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5b4781-0770-4688-baeb-c1d72f1463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546DCD-E92C-458E-B696-5794C46E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459BB-F1C2-416B-9CD1-5D740415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0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cp:lastPrinted>2017-02-06T15:51:00Z</cp:lastPrinted>
  <dcterms:created xsi:type="dcterms:W3CDTF">2024-06-20T13:16:00Z</dcterms:created>
  <dcterms:modified xsi:type="dcterms:W3CDTF">2024-06-20T13:16:00Z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