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4BDBE" w14:textId="77777777" w:rsidR="000A0BF9" w:rsidRPr="001266FB" w:rsidRDefault="000A0BF9" w:rsidP="00DF36C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266FB">
        <w:rPr>
          <w:rFonts w:ascii="Arial" w:hAnsi="Arial" w:cs="Arial"/>
          <w:b/>
          <w:sz w:val="28"/>
          <w:szCs w:val="28"/>
          <w:highlight w:val="yellow"/>
        </w:rPr>
        <w:t>Ex</w:t>
      </w:r>
      <w:r w:rsidR="000B32F5" w:rsidRPr="001266FB">
        <w:rPr>
          <w:rFonts w:ascii="Arial" w:hAnsi="Arial" w:cs="Arial"/>
          <w:b/>
          <w:sz w:val="28"/>
          <w:szCs w:val="28"/>
          <w:highlight w:val="yellow"/>
        </w:rPr>
        <w:t>e</w:t>
      </w:r>
      <w:r w:rsidRPr="001266FB">
        <w:rPr>
          <w:rFonts w:ascii="Arial" w:hAnsi="Arial" w:cs="Arial"/>
          <w:b/>
          <w:sz w:val="28"/>
          <w:szCs w:val="28"/>
          <w:highlight w:val="yellow"/>
        </w:rPr>
        <w:t>mple</w:t>
      </w:r>
      <w:r w:rsidRPr="001266FB">
        <w:rPr>
          <w:rFonts w:ascii="Arial" w:hAnsi="Arial" w:cs="Arial"/>
          <w:b/>
          <w:sz w:val="28"/>
          <w:szCs w:val="28"/>
        </w:rPr>
        <w:t xml:space="preserve"> </w:t>
      </w:r>
      <w:r w:rsidR="00AA7D19">
        <w:rPr>
          <w:rFonts w:ascii="Arial" w:hAnsi="Arial" w:cs="Arial"/>
          <w:sz w:val="24"/>
          <w:szCs w:val="24"/>
        </w:rPr>
        <w:t xml:space="preserve">– </w:t>
      </w:r>
      <w:r w:rsidR="000F774A">
        <w:rPr>
          <w:rFonts w:ascii="Arial" w:hAnsi="Arial" w:cs="Arial"/>
          <w:b/>
          <w:sz w:val="28"/>
          <w:szCs w:val="28"/>
        </w:rPr>
        <w:t>I</w:t>
      </w:r>
      <w:r w:rsidR="000B32F5" w:rsidRPr="001266FB">
        <w:rPr>
          <w:rFonts w:ascii="Arial" w:hAnsi="Arial" w:cs="Arial"/>
          <w:b/>
          <w:sz w:val="28"/>
          <w:szCs w:val="28"/>
        </w:rPr>
        <w:t xml:space="preserve">tinéraire </w:t>
      </w:r>
      <w:r w:rsidR="000F774A">
        <w:rPr>
          <w:rFonts w:ascii="Arial" w:hAnsi="Arial" w:cs="Arial"/>
          <w:b/>
          <w:sz w:val="28"/>
          <w:szCs w:val="28"/>
        </w:rPr>
        <w:t xml:space="preserve">définitif </w:t>
      </w:r>
      <w:r w:rsidR="00D72500">
        <w:rPr>
          <w:rFonts w:ascii="Arial" w:hAnsi="Arial" w:cs="Arial"/>
          <w:b/>
          <w:sz w:val="28"/>
          <w:szCs w:val="28"/>
        </w:rPr>
        <w:t>de</w:t>
      </w:r>
      <w:r w:rsidR="00AA7D19">
        <w:rPr>
          <w:rFonts w:ascii="Arial" w:hAnsi="Arial" w:cs="Arial"/>
          <w:b/>
          <w:sz w:val="28"/>
          <w:szCs w:val="28"/>
        </w:rPr>
        <w:t xml:space="preserve"> voyage </w:t>
      </w:r>
      <w:r w:rsidR="000B32F5" w:rsidRPr="001266FB">
        <w:rPr>
          <w:rFonts w:ascii="Arial" w:hAnsi="Arial" w:cs="Arial"/>
          <w:b/>
          <w:sz w:val="28"/>
          <w:szCs w:val="28"/>
        </w:rPr>
        <w:t>d</w:t>
      </w:r>
      <w:r w:rsidR="00D72500">
        <w:rPr>
          <w:rFonts w:ascii="Arial" w:hAnsi="Arial" w:cs="Arial"/>
          <w:b/>
          <w:sz w:val="28"/>
          <w:szCs w:val="28"/>
        </w:rPr>
        <w:t>u</w:t>
      </w:r>
      <w:r w:rsidR="000B32F5" w:rsidRPr="001266FB">
        <w:rPr>
          <w:rFonts w:ascii="Arial" w:hAnsi="Arial" w:cs="Arial"/>
          <w:b/>
          <w:sz w:val="28"/>
          <w:szCs w:val="28"/>
        </w:rPr>
        <w:t xml:space="preserve"> club</w:t>
      </w:r>
    </w:p>
    <w:p w14:paraId="6DA02179" w14:textId="77777777" w:rsidR="000A0BF9" w:rsidRPr="001266FB" w:rsidRDefault="000A0BF9" w:rsidP="000A0BF9">
      <w:pPr>
        <w:jc w:val="center"/>
        <w:rPr>
          <w:rFonts w:ascii="Cambria" w:hAnsi="Cambria" w:cs="Arial"/>
        </w:rPr>
      </w:pPr>
    </w:p>
    <w:p w14:paraId="33311E09" w14:textId="77777777" w:rsidR="000B32F5" w:rsidRPr="001266FB" w:rsidRDefault="000B32F5" w:rsidP="000B32F5">
      <w:pPr>
        <w:jc w:val="both"/>
        <w:rPr>
          <w:rFonts w:ascii="Arial" w:hAnsi="Arial" w:cs="Arial"/>
          <w:sz w:val="24"/>
          <w:szCs w:val="24"/>
        </w:rPr>
      </w:pPr>
    </w:p>
    <w:p w14:paraId="7E5A1B81" w14:textId="77777777" w:rsidR="000B32F5" w:rsidRPr="001266FB" w:rsidRDefault="000B32F5" w:rsidP="000B32F5">
      <w:pPr>
        <w:jc w:val="both"/>
        <w:rPr>
          <w:rFonts w:ascii="Arial" w:hAnsi="Arial" w:cs="Arial"/>
          <w:sz w:val="24"/>
          <w:szCs w:val="24"/>
        </w:rPr>
      </w:pPr>
    </w:p>
    <w:p w14:paraId="61DE14B4" w14:textId="77777777" w:rsidR="000A0BF9" w:rsidRPr="001266FB" w:rsidRDefault="000B32F5" w:rsidP="000A0BF9">
      <w:pPr>
        <w:jc w:val="both"/>
        <w:rPr>
          <w:rFonts w:ascii="Arial" w:hAnsi="Arial" w:cs="Arial"/>
          <w:sz w:val="24"/>
          <w:szCs w:val="24"/>
        </w:rPr>
      </w:pPr>
      <w:r w:rsidRPr="001266FB">
        <w:rPr>
          <w:rFonts w:ascii="Arial" w:hAnsi="Arial" w:cs="Arial"/>
          <w:b/>
          <w:sz w:val="24"/>
          <w:szCs w:val="24"/>
        </w:rPr>
        <w:t>Nom de l’activité </w:t>
      </w:r>
      <w:r w:rsidR="000A0BF9" w:rsidRPr="001266FB">
        <w:rPr>
          <w:rFonts w:ascii="Arial" w:hAnsi="Arial" w:cs="Arial"/>
          <w:sz w:val="24"/>
          <w:szCs w:val="24"/>
        </w:rPr>
        <w:t>: __________________</w:t>
      </w:r>
    </w:p>
    <w:p w14:paraId="1FCD2C83" w14:textId="77777777" w:rsidR="000A0BF9" w:rsidRPr="001266FB" w:rsidRDefault="000A0BF9" w:rsidP="000A0BF9">
      <w:pPr>
        <w:jc w:val="both"/>
        <w:rPr>
          <w:rFonts w:ascii="Arial" w:hAnsi="Arial" w:cs="Arial"/>
          <w:sz w:val="24"/>
          <w:szCs w:val="24"/>
        </w:rPr>
      </w:pPr>
    </w:p>
    <w:p w14:paraId="1D315F61" w14:textId="77777777" w:rsidR="000A0BF9" w:rsidRPr="001266FB" w:rsidRDefault="000A0BF9" w:rsidP="000A0BF9">
      <w:pPr>
        <w:jc w:val="both"/>
        <w:rPr>
          <w:rFonts w:ascii="Arial" w:hAnsi="Arial" w:cs="Arial"/>
          <w:sz w:val="24"/>
          <w:szCs w:val="24"/>
        </w:rPr>
      </w:pPr>
    </w:p>
    <w:p w14:paraId="0A24D226" w14:textId="77777777" w:rsidR="000A0BF9" w:rsidRPr="001266FB" w:rsidRDefault="000B32F5" w:rsidP="000A0BF9">
      <w:pPr>
        <w:jc w:val="both"/>
        <w:rPr>
          <w:rFonts w:ascii="Arial" w:hAnsi="Arial" w:cs="Arial"/>
          <w:b/>
          <w:sz w:val="24"/>
          <w:szCs w:val="24"/>
        </w:rPr>
      </w:pPr>
      <w:r w:rsidRPr="001266FB">
        <w:rPr>
          <w:rFonts w:ascii="Arial" w:hAnsi="Arial" w:cs="Arial"/>
          <w:b/>
          <w:sz w:val="24"/>
          <w:szCs w:val="24"/>
        </w:rPr>
        <w:t xml:space="preserve">But et </w:t>
      </w:r>
      <w:r w:rsidR="000A0BF9" w:rsidRPr="001266FB">
        <w:rPr>
          <w:rFonts w:ascii="Arial" w:hAnsi="Arial" w:cs="Arial"/>
          <w:b/>
          <w:sz w:val="24"/>
          <w:szCs w:val="24"/>
        </w:rPr>
        <w:t xml:space="preserve">destination </w:t>
      </w:r>
      <w:r w:rsidR="00D72500">
        <w:rPr>
          <w:rFonts w:ascii="Arial" w:hAnsi="Arial" w:cs="Arial"/>
          <w:b/>
          <w:sz w:val="24"/>
          <w:szCs w:val="24"/>
        </w:rPr>
        <w:t>du voyage</w:t>
      </w:r>
      <w:r w:rsidRPr="001266FB">
        <w:rPr>
          <w:rFonts w:ascii="Arial" w:hAnsi="Arial" w:cs="Arial"/>
          <w:b/>
          <w:sz w:val="24"/>
          <w:szCs w:val="24"/>
        </w:rPr>
        <w:t> :</w:t>
      </w:r>
    </w:p>
    <w:p w14:paraId="419EC157" w14:textId="77777777" w:rsidR="000B32F5" w:rsidRPr="001266FB" w:rsidRDefault="000B32F5" w:rsidP="000A0BF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0BF9" w:rsidRPr="001266FB" w14:paraId="014248FA" w14:textId="77777777" w:rsidTr="00AF557C">
        <w:tc>
          <w:tcPr>
            <w:tcW w:w="9576" w:type="dxa"/>
          </w:tcPr>
          <w:p w14:paraId="026BEFAA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D6040F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6668E1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D23769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A4616C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A4F50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01609E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E45BD9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A4747D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5C562" w14:textId="77777777" w:rsidR="000A0BF9" w:rsidRPr="001266FB" w:rsidRDefault="000A0BF9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F64269" w14:textId="77777777" w:rsidR="000A0BF9" w:rsidRPr="001266FB" w:rsidRDefault="000A0BF9" w:rsidP="000A0BF9">
      <w:pPr>
        <w:jc w:val="both"/>
        <w:rPr>
          <w:rFonts w:ascii="Arial" w:hAnsi="Arial" w:cs="Arial"/>
          <w:sz w:val="24"/>
          <w:szCs w:val="24"/>
        </w:rPr>
      </w:pPr>
    </w:p>
    <w:p w14:paraId="105E9AB4" w14:textId="77777777" w:rsidR="000A0BF9" w:rsidRPr="001266FB" w:rsidRDefault="000A0BF9" w:rsidP="000A0BF9">
      <w:pPr>
        <w:jc w:val="both"/>
        <w:rPr>
          <w:rFonts w:ascii="Arial" w:hAnsi="Arial" w:cs="Arial"/>
          <w:b/>
          <w:sz w:val="24"/>
          <w:szCs w:val="24"/>
        </w:rPr>
      </w:pPr>
    </w:p>
    <w:p w14:paraId="1861A131" w14:textId="77777777" w:rsidR="000A0BF9" w:rsidRPr="001266FB" w:rsidRDefault="000A0BF9" w:rsidP="000A0BF9">
      <w:pPr>
        <w:jc w:val="both"/>
        <w:rPr>
          <w:rFonts w:ascii="Arial" w:hAnsi="Arial" w:cs="Arial"/>
          <w:b/>
          <w:sz w:val="24"/>
          <w:szCs w:val="24"/>
        </w:rPr>
      </w:pPr>
      <w:r w:rsidRPr="001266FB">
        <w:rPr>
          <w:rFonts w:ascii="Arial" w:hAnsi="Arial" w:cs="Arial"/>
          <w:b/>
          <w:sz w:val="24"/>
          <w:szCs w:val="24"/>
        </w:rPr>
        <w:t>Co</w:t>
      </w:r>
      <w:r w:rsidR="000B32F5" w:rsidRPr="001266FB">
        <w:rPr>
          <w:rFonts w:ascii="Arial" w:hAnsi="Arial" w:cs="Arial"/>
          <w:b/>
          <w:sz w:val="24"/>
          <w:szCs w:val="24"/>
        </w:rPr>
        <w:t>ordonnées :</w:t>
      </w:r>
    </w:p>
    <w:p w14:paraId="7471984F" w14:textId="77777777" w:rsidR="000A0BF9" w:rsidRPr="001266FB" w:rsidRDefault="000A0BF9" w:rsidP="000A0BF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2919"/>
        <w:gridCol w:w="269"/>
        <w:gridCol w:w="1702"/>
        <w:gridCol w:w="2124"/>
      </w:tblGrid>
      <w:tr w:rsidR="000A0BF9" w:rsidRPr="001266FB" w14:paraId="0DDEA83D" w14:textId="77777777" w:rsidTr="00AF557C">
        <w:tc>
          <w:tcPr>
            <w:tcW w:w="2250" w:type="dxa"/>
            <w:hideMark/>
          </w:tcPr>
          <w:p w14:paraId="44ED01CA" w14:textId="77777777" w:rsidR="000A0BF9" w:rsidRPr="001266FB" w:rsidRDefault="000B32F5" w:rsidP="00AA7D1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 xml:space="preserve">Nom du responsable </w:t>
            </w:r>
            <w:r w:rsidR="00AA7D19">
              <w:rPr>
                <w:rFonts w:ascii="Arial" w:hAnsi="Arial" w:cs="Arial"/>
                <w:sz w:val="24"/>
                <w:szCs w:val="24"/>
              </w:rPr>
              <w:t>du voyage</w:t>
            </w:r>
            <w:r w:rsidRPr="001266FB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A7C39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372C6861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14:paraId="3DAD2AA1" w14:textId="77777777" w:rsidR="000A0BF9" w:rsidRPr="001266FB" w:rsidRDefault="000B32F5" w:rsidP="000B32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N</w:t>
            </w:r>
            <w:r w:rsidRPr="001266FB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1266FB">
              <w:rPr>
                <w:rFonts w:ascii="Arial" w:hAnsi="Arial" w:cs="Arial"/>
                <w:sz w:val="24"/>
                <w:szCs w:val="24"/>
              </w:rPr>
              <w:t xml:space="preserve"> de cellulaire 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930B7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8D1C6" w14:textId="77777777" w:rsidR="000A0BF9" w:rsidRPr="001266FB" w:rsidRDefault="000A0BF9" w:rsidP="000A0B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3273"/>
        <w:gridCol w:w="269"/>
        <w:gridCol w:w="1702"/>
        <w:gridCol w:w="2124"/>
      </w:tblGrid>
      <w:tr w:rsidR="000B32F5" w:rsidRPr="001266FB" w14:paraId="62F57296" w14:textId="77777777" w:rsidTr="00AF557C">
        <w:tc>
          <w:tcPr>
            <w:tcW w:w="1890" w:type="dxa"/>
            <w:hideMark/>
          </w:tcPr>
          <w:p w14:paraId="4BC479D0" w14:textId="77777777" w:rsidR="000A0BF9" w:rsidRPr="001266FB" w:rsidRDefault="00AA7D19" w:rsidP="00AA7D1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l’entraîneur </w:t>
            </w:r>
            <w:r w:rsidR="000B32F5" w:rsidRPr="001266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1F515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53A3FC45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14:paraId="5511D482" w14:textId="77777777" w:rsidR="000A0BF9" w:rsidRPr="001266FB" w:rsidRDefault="000B32F5" w:rsidP="000B32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N</w:t>
            </w:r>
            <w:r w:rsidRPr="001266FB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1266FB">
              <w:rPr>
                <w:rFonts w:ascii="Arial" w:hAnsi="Arial" w:cs="Arial"/>
                <w:sz w:val="24"/>
                <w:szCs w:val="24"/>
              </w:rPr>
              <w:t xml:space="preserve"> de cellulaire 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25938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9DC00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FB9E157" w14:textId="77777777" w:rsidR="000A0BF9" w:rsidRPr="001266FB" w:rsidRDefault="00D72500" w:rsidP="000A0BF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Itinéraire du voyage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0BF9" w:rsidRPr="001266FB" w14:paraId="045D2822" w14:textId="77777777" w:rsidTr="00AF557C">
        <w:tc>
          <w:tcPr>
            <w:tcW w:w="9576" w:type="dxa"/>
          </w:tcPr>
          <w:p w14:paraId="09068B78" w14:textId="77777777" w:rsidR="000A0BF9" w:rsidRPr="001266FB" w:rsidRDefault="000A0BF9" w:rsidP="000B3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12B4C" w14:textId="77777777" w:rsidR="000A0BF9" w:rsidRPr="001266FB" w:rsidRDefault="000A0BF9" w:rsidP="000B3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6DF00" w14:textId="77777777" w:rsidR="000A0BF9" w:rsidRPr="001266FB" w:rsidRDefault="000A0BF9" w:rsidP="000B3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5B50E" w14:textId="77777777" w:rsidR="000A0BF9" w:rsidRPr="001266FB" w:rsidRDefault="000A0BF9" w:rsidP="000B3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F9A73" w14:textId="77777777" w:rsidR="000A0BF9" w:rsidRPr="001266FB" w:rsidRDefault="000A0BF9" w:rsidP="000B3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508BD" w14:textId="77777777" w:rsidR="000A0BF9" w:rsidRPr="001266FB" w:rsidRDefault="000A0BF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9624B" w14:textId="77777777" w:rsidR="000B32F5" w:rsidRPr="001266FB" w:rsidRDefault="000B32F5" w:rsidP="000A0BF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29C84BB" w14:textId="77777777" w:rsidR="000A0BF9" w:rsidRPr="001266FB" w:rsidRDefault="000B32F5" w:rsidP="000A0BF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266FB">
        <w:rPr>
          <w:rFonts w:ascii="Arial" w:hAnsi="Arial" w:cs="Arial"/>
          <w:b/>
          <w:sz w:val="24"/>
          <w:szCs w:val="24"/>
        </w:rPr>
        <w:lastRenderedPageBreak/>
        <w:t>Itinéraire proposé :</w:t>
      </w:r>
    </w:p>
    <w:p w14:paraId="699CB739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266FB">
        <w:rPr>
          <w:rFonts w:ascii="Arial" w:hAnsi="Arial" w:cs="Arial"/>
          <w:sz w:val="24"/>
          <w:szCs w:val="24"/>
        </w:rPr>
        <w:t xml:space="preserve">Date </w:t>
      </w:r>
      <w:r w:rsidR="000B32F5" w:rsidRPr="001266FB">
        <w:rPr>
          <w:rFonts w:ascii="Arial" w:hAnsi="Arial" w:cs="Arial"/>
          <w:sz w:val="24"/>
          <w:szCs w:val="24"/>
        </w:rPr>
        <w:t>et heure du départ de la base :</w:t>
      </w:r>
      <w:r w:rsidRPr="001266FB">
        <w:rPr>
          <w:rFonts w:ascii="Arial" w:hAnsi="Arial" w:cs="Arial"/>
          <w:sz w:val="24"/>
          <w:szCs w:val="24"/>
        </w:rPr>
        <w:t xml:space="preserve"> _</w:t>
      </w:r>
      <w:r w:rsidR="000B32F5" w:rsidRPr="001266FB">
        <w:rPr>
          <w:rFonts w:ascii="Arial" w:hAnsi="Arial" w:cs="Arial"/>
          <w:sz w:val="24"/>
          <w:szCs w:val="24"/>
        </w:rPr>
        <w:t>________</w:t>
      </w:r>
      <w:r w:rsidRPr="001266FB">
        <w:rPr>
          <w:rFonts w:ascii="Arial" w:hAnsi="Arial" w:cs="Arial"/>
          <w:sz w:val="24"/>
          <w:szCs w:val="24"/>
        </w:rPr>
        <w:t>_______________</w:t>
      </w:r>
    </w:p>
    <w:p w14:paraId="3C2DF5E0" w14:textId="77777777" w:rsidR="000A0BF9" w:rsidRPr="001266FB" w:rsidRDefault="000A0BF9" w:rsidP="000B32F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718"/>
      </w:tblGrid>
      <w:tr w:rsidR="000A0BF9" w:rsidRPr="001266FB" w14:paraId="00F155C3" w14:textId="77777777" w:rsidTr="00AF557C">
        <w:tc>
          <w:tcPr>
            <w:tcW w:w="3708" w:type="dxa"/>
          </w:tcPr>
          <w:p w14:paraId="4A3E68FE" w14:textId="77777777" w:rsidR="000A0BF9" w:rsidRPr="001266FB" w:rsidRDefault="001266FB" w:rsidP="001266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 xml:space="preserve">Moment prévu de l’arrivée </w:t>
            </w:r>
            <w:r w:rsidRPr="001266FB">
              <w:rPr>
                <w:rFonts w:ascii="Arial" w:hAnsi="Arial" w:cs="Arial"/>
                <w:sz w:val="24"/>
                <w:szCs w:val="24"/>
              </w:rPr>
              <w:t>(date et heure)</w:t>
            </w:r>
          </w:p>
        </w:tc>
        <w:tc>
          <w:tcPr>
            <w:tcW w:w="5868" w:type="dxa"/>
          </w:tcPr>
          <w:p w14:paraId="574EB136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B32F5" w:rsidRPr="001266FB">
              <w:rPr>
                <w:rFonts w:ascii="Arial" w:hAnsi="Arial" w:cs="Arial"/>
                <w:b/>
                <w:sz w:val="24"/>
                <w:szCs w:val="24"/>
              </w:rPr>
              <w:t>ieux</w:t>
            </w:r>
          </w:p>
        </w:tc>
      </w:tr>
      <w:tr w:rsidR="000B32F5" w:rsidRPr="001266FB" w14:paraId="4BD35669" w14:textId="77777777" w:rsidTr="00AF557C">
        <w:tc>
          <w:tcPr>
            <w:tcW w:w="3708" w:type="dxa"/>
          </w:tcPr>
          <w:p w14:paraId="4573D7F5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8309BBD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73BB90BA" w14:textId="77777777" w:rsidTr="00AF557C">
        <w:tc>
          <w:tcPr>
            <w:tcW w:w="3708" w:type="dxa"/>
          </w:tcPr>
          <w:p w14:paraId="05A6CF31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B67447E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027BD521" w14:textId="77777777" w:rsidTr="00AF557C">
        <w:tc>
          <w:tcPr>
            <w:tcW w:w="3708" w:type="dxa"/>
          </w:tcPr>
          <w:p w14:paraId="7DAC329E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521ECBC3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3088C455" w14:textId="77777777" w:rsidTr="00AF557C">
        <w:tc>
          <w:tcPr>
            <w:tcW w:w="3708" w:type="dxa"/>
          </w:tcPr>
          <w:p w14:paraId="63AC0BEF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5A52AB76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2DEC9798" w14:textId="77777777" w:rsidTr="00AF557C">
        <w:tc>
          <w:tcPr>
            <w:tcW w:w="3708" w:type="dxa"/>
          </w:tcPr>
          <w:p w14:paraId="09E0AB07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B0DDD39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776E33EC" w14:textId="77777777" w:rsidTr="00AF557C">
        <w:tc>
          <w:tcPr>
            <w:tcW w:w="3708" w:type="dxa"/>
          </w:tcPr>
          <w:p w14:paraId="68806B6C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21A5F9D5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CAD2E1" w14:textId="77777777" w:rsidR="000A0BF9" w:rsidRPr="001266FB" w:rsidRDefault="000A0BF9" w:rsidP="000B32F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719"/>
      </w:tblGrid>
      <w:tr w:rsidR="000A0BF9" w:rsidRPr="001266FB" w14:paraId="4D848734" w14:textId="77777777" w:rsidTr="00AF557C">
        <w:tc>
          <w:tcPr>
            <w:tcW w:w="3708" w:type="dxa"/>
          </w:tcPr>
          <w:p w14:paraId="5508DC2D" w14:textId="77777777" w:rsidR="000A0BF9" w:rsidRPr="001266FB" w:rsidRDefault="000B32F5" w:rsidP="000B32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 xml:space="preserve">Moment prévu du départ </w:t>
            </w:r>
            <w:r w:rsidR="000A0BF9" w:rsidRPr="001266FB">
              <w:rPr>
                <w:rFonts w:ascii="Arial" w:hAnsi="Arial" w:cs="Arial"/>
                <w:sz w:val="24"/>
                <w:szCs w:val="24"/>
              </w:rPr>
              <w:t>(date</w:t>
            </w:r>
            <w:r w:rsidRPr="001266FB">
              <w:rPr>
                <w:rFonts w:ascii="Arial" w:hAnsi="Arial" w:cs="Arial"/>
                <w:sz w:val="24"/>
                <w:szCs w:val="24"/>
              </w:rPr>
              <w:t> et heure</w:t>
            </w:r>
            <w:r w:rsidR="000A0BF9" w:rsidRPr="001266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14:paraId="4FF38D67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B32F5" w:rsidRPr="001266FB">
              <w:rPr>
                <w:rFonts w:ascii="Arial" w:hAnsi="Arial" w:cs="Arial"/>
                <w:b/>
                <w:sz w:val="24"/>
                <w:szCs w:val="24"/>
              </w:rPr>
              <w:t>ieux</w:t>
            </w:r>
          </w:p>
        </w:tc>
      </w:tr>
      <w:tr w:rsidR="000A0BF9" w:rsidRPr="001266FB" w14:paraId="2D9A0459" w14:textId="77777777" w:rsidTr="00AF557C">
        <w:tc>
          <w:tcPr>
            <w:tcW w:w="3708" w:type="dxa"/>
          </w:tcPr>
          <w:p w14:paraId="7043A71C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E6ED97A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58CFA4FA" w14:textId="77777777" w:rsidTr="00AF557C">
        <w:tc>
          <w:tcPr>
            <w:tcW w:w="3708" w:type="dxa"/>
          </w:tcPr>
          <w:p w14:paraId="08A59AE2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54338DB1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3A4D957" w14:textId="77777777" w:rsidTr="00AF557C">
        <w:tc>
          <w:tcPr>
            <w:tcW w:w="3708" w:type="dxa"/>
          </w:tcPr>
          <w:p w14:paraId="30F8F751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5A34B8DD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B08D52B" w14:textId="77777777" w:rsidTr="00AF557C">
        <w:tc>
          <w:tcPr>
            <w:tcW w:w="3708" w:type="dxa"/>
          </w:tcPr>
          <w:p w14:paraId="5632BD64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7398768C" w14:textId="77777777" w:rsidR="000B32F5" w:rsidRPr="001266FB" w:rsidRDefault="000B32F5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51E41842" w14:textId="77777777" w:rsidTr="00AF557C">
        <w:tc>
          <w:tcPr>
            <w:tcW w:w="3708" w:type="dxa"/>
          </w:tcPr>
          <w:p w14:paraId="5CE69348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14AD27FF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6D8C75AE" w14:textId="77777777" w:rsidTr="00AF557C">
        <w:tc>
          <w:tcPr>
            <w:tcW w:w="3708" w:type="dxa"/>
          </w:tcPr>
          <w:p w14:paraId="368385C7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EAFE90C" w14:textId="77777777" w:rsidR="000A0BF9" w:rsidRPr="001266FB" w:rsidRDefault="000A0BF9" w:rsidP="000B32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B8C06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48786BD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266FB">
        <w:rPr>
          <w:rFonts w:ascii="Arial" w:hAnsi="Arial" w:cs="Arial"/>
          <w:sz w:val="24"/>
          <w:szCs w:val="24"/>
        </w:rPr>
        <w:t xml:space="preserve">Date </w:t>
      </w:r>
      <w:r w:rsidR="000B32F5" w:rsidRPr="001266FB">
        <w:rPr>
          <w:rFonts w:ascii="Arial" w:hAnsi="Arial" w:cs="Arial"/>
          <w:sz w:val="24"/>
          <w:szCs w:val="24"/>
        </w:rPr>
        <w:t xml:space="preserve">et heure </w:t>
      </w:r>
      <w:r w:rsidR="00D72500">
        <w:rPr>
          <w:rFonts w:ascii="Arial" w:hAnsi="Arial" w:cs="Arial"/>
          <w:sz w:val="24"/>
          <w:szCs w:val="24"/>
        </w:rPr>
        <w:t>estimatives</w:t>
      </w:r>
      <w:r w:rsidR="000B32F5" w:rsidRPr="001266FB">
        <w:rPr>
          <w:rFonts w:ascii="Arial" w:hAnsi="Arial" w:cs="Arial"/>
          <w:sz w:val="24"/>
          <w:szCs w:val="24"/>
        </w:rPr>
        <w:t xml:space="preserve"> du retour à la base : </w:t>
      </w:r>
      <w:r w:rsidRPr="001266FB">
        <w:rPr>
          <w:rFonts w:ascii="Arial" w:hAnsi="Arial" w:cs="Arial"/>
          <w:sz w:val="24"/>
          <w:szCs w:val="24"/>
        </w:rPr>
        <w:t>_</w:t>
      </w:r>
      <w:r w:rsidR="000B32F5" w:rsidRPr="001266FB">
        <w:rPr>
          <w:rFonts w:ascii="Arial" w:hAnsi="Arial" w:cs="Arial"/>
          <w:sz w:val="24"/>
          <w:szCs w:val="24"/>
        </w:rPr>
        <w:t>____________</w:t>
      </w:r>
      <w:r w:rsidRPr="001266FB">
        <w:rPr>
          <w:rFonts w:ascii="Arial" w:hAnsi="Arial" w:cs="Arial"/>
          <w:sz w:val="24"/>
          <w:szCs w:val="24"/>
        </w:rPr>
        <w:t>_____________</w:t>
      </w:r>
    </w:p>
    <w:p w14:paraId="1E48E238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D1B44D9" w14:textId="77777777" w:rsidR="000A0BF9" w:rsidRPr="001266FB" w:rsidRDefault="000B32F5" w:rsidP="000A0BF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266FB">
        <w:rPr>
          <w:rFonts w:ascii="Arial" w:hAnsi="Arial" w:cs="Arial"/>
          <w:b/>
          <w:sz w:val="24"/>
          <w:szCs w:val="24"/>
        </w:rPr>
        <w:t>Renseignements sur l’hébergement</w:t>
      </w:r>
      <w:r w:rsidR="000A0BF9" w:rsidRPr="001266FB">
        <w:rPr>
          <w:rFonts w:ascii="Arial" w:hAnsi="Arial" w:cs="Arial"/>
          <w:b/>
          <w:sz w:val="24"/>
          <w:szCs w:val="24"/>
        </w:rPr>
        <w:t xml:space="preserve"> </w:t>
      </w:r>
      <w:r w:rsidR="000A0BF9" w:rsidRPr="001266FB">
        <w:rPr>
          <w:rFonts w:ascii="Arial" w:hAnsi="Arial" w:cs="Arial"/>
          <w:sz w:val="24"/>
          <w:szCs w:val="24"/>
        </w:rPr>
        <w:t>(</w:t>
      </w:r>
      <w:r w:rsidRPr="001266FB">
        <w:rPr>
          <w:rFonts w:ascii="Arial" w:hAnsi="Arial" w:cs="Arial"/>
          <w:sz w:val="24"/>
          <w:szCs w:val="24"/>
        </w:rPr>
        <w:t>s’il y a lieu</w:t>
      </w:r>
      <w:r w:rsidR="000A0BF9" w:rsidRPr="001266FB">
        <w:rPr>
          <w:rFonts w:ascii="Arial" w:hAnsi="Arial" w:cs="Arial"/>
          <w:sz w:val="24"/>
          <w:szCs w:val="24"/>
        </w:rPr>
        <w:t>)</w:t>
      </w:r>
      <w:r w:rsidRPr="001266FB">
        <w:rPr>
          <w:rFonts w:ascii="Arial" w:hAnsi="Arial" w:cs="Arial"/>
          <w:sz w:val="24"/>
          <w:szCs w:val="24"/>
        </w:rPr>
        <w:t> </w:t>
      </w:r>
      <w:r w:rsidR="000A0BF9" w:rsidRPr="001266FB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3"/>
        <w:gridCol w:w="6209"/>
      </w:tblGrid>
      <w:tr w:rsidR="000A0BF9" w:rsidRPr="001266FB" w14:paraId="646ED834" w14:textId="77777777" w:rsidTr="00AF557C">
        <w:tc>
          <w:tcPr>
            <w:tcW w:w="3060" w:type="dxa"/>
            <w:hideMark/>
          </w:tcPr>
          <w:p w14:paraId="4A2D361D" w14:textId="77777777" w:rsidR="000A0BF9" w:rsidRPr="001266FB" w:rsidRDefault="000B32F5" w:rsidP="000B32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Nom et adresse de l’établissement d’hébergement 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1C4FC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3618A41A" w14:textId="77777777" w:rsidTr="00AF557C">
        <w:tc>
          <w:tcPr>
            <w:tcW w:w="3060" w:type="dxa"/>
          </w:tcPr>
          <w:p w14:paraId="0B6928DF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1AEA7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A62CFC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C4A24" w14:textId="77777777" w:rsidR="000A0BF9" w:rsidRPr="001266FB" w:rsidRDefault="000A0BF9" w:rsidP="000A0B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700"/>
      </w:tblGrid>
      <w:tr w:rsidR="000A0BF9" w:rsidRPr="001266FB" w14:paraId="09D8AB5E" w14:textId="77777777" w:rsidTr="00AF557C">
        <w:tc>
          <w:tcPr>
            <w:tcW w:w="2160" w:type="dxa"/>
            <w:hideMark/>
          </w:tcPr>
          <w:p w14:paraId="719538F7" w14:textId="77777777" w:rsidR="000A0BF9" w:rsidRPr="001266FB" w:rsidRDefault="000B32F5" w:rsidP="000B32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N</w:t>
            </w:r>
            <w:r w:rsidRPr="001266FB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1266FB">
              <w:rPr>
                <w:rFonts w:ascii="Arial" w:hAnsi="Arial" w:cs="Arial"/>
                <w:sz w:val="24"/>
                <w:szCs w:val="24"/>
              </w:rPr>
              <w:t xml:space="preserve"> de téléphone de l’établissement d’hébergement 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75F89" w14:textId="77777777" w:rsidR="000A0BF9" w:rsidRPr="001266FB" w:rsidRDefault="000A0BF9" w:rsidP="00AF557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32E926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42732E5" w14:textId="77777777" w:rsidR="000A0BF9" w:rsidRPr="001266FB" w:rsidRDefault="000A0BF9" w:rsidP="000E4C4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596"/>
        <w:gridCol w:w="4219"/>
      </w:tblGrid>
      <w:tr w:rsidR="000A0BF9" w:rsidRPr="001266FB" w14:paraId="1EDEA57A" w14:textId="77777777" w:rsidTr="000A0BF9">
        <w:tc>
          <w:tcPr>
            <w:tcW w:w="1548" w:type="dxa"/>
          </w:tcPr>
          <w:p w14:paraId="5ED837BB" w14:textId="77777777" w:rsidR="000A0BF9" w:rsidRPr="001266FB" w:rsidRDefault="000A0BF9" w:rsidP="000B32F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B32F5" w:rsidRPr="001266FB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1266FB">
              <w:rPr>
                <w:rFonts w:ascii="Arial" w:hAnsi="Arial" w:cs="Arial"/>
                <w:b/>
                <w:sz w:val="24"/>
                <w:szCs w:val="24"/>
              </w:rPr>
              <w:t>hic</w:t>
            </w:r>
            <w:r w:rsidR="000B32F5" w:rsidRPr="001266F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1266FB"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</w:p>
        </w:tc>
        <w:tc>
          <w:tcPr>
            <w:tcW w:w="3690" w:type="dxa"/>
          </w:tcPr>
          <w:p w14:paraId="27DEF825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Nom du chauffeur principal</w:t>
            </w:r>
          </w:p>
        </w:tc>
        <w:tc>
          <w:tcPr>
            <w:tcW w:w="4338" w:type="dxa"/>
          </w:tcPr>
          <w:p w14:paraId="2FE27CE8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Nom du deuxième chauffeur</w:t>
            </w:r>
          </w:p>
        </w:tc>
      </w:tr>
      <w:tr w:rsidR="000A0BF9" w:rsidRPr="001266FB" w14:paraId="0AFB8222" w14:textId="77777777" w:rsidTr="000A0BF9">
        <w:tc>
          <w:tcPr>
            <w:tcW w:w="1548" w:type="dxa"/>
          </w:tcPr>
          <w:p w14:paraId="5E7F00F3" w14:textId="77777777" w:rsidR="000A0BF9" w:rsidRPr="001266FB" w:rsidRDefault="000A0BF9" w:rsidP="000B32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V</w:t>
            </w:r>
            <w:r w:rsidR="000B32F5" w:rsidRPr="001266FB">
              <w:rPr>
                <w:rFonts w:ascii="Arial" w:hAnsi="Arial" w:cs="Arial"/>
                <w:sz w:val="24"/>
                <w:szCs w:val="24"/>
              </w:rPr>
              <w:t>éhicule n</w:t>
            </w:r>
            <w:r w:rsidR="000B32F5" w:rsidRPr="001266FB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="000B32F5" w:rsidRPr="001266FB">
              <w:rPr>
                <w:rFonts w:ascii="Arial" w:hAnsi="Arial" w:cs="Arial"/>
                <w:sz w:val="24"/>
                <w:szCs w:val="24"/>
              </w:rPr>
              <w:t> </w:t>
            </w:r>
            <w:r w:rsidRPr="001266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49545CF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48059A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36E82254" w14:textId="77777777" w:rsidTr="000A0BF9">
        <w:tc>
          <w:tcPr>
            <w:tcW w:w="1548" w:type="dxa"/>
          </w:tcPr>
          <w:p w14:paraId="6DBC0381" w14:textId="77777777" w:rsidR="000A0BF9" w:rsidRPr="001266FB" w:rsidRDefault="000B32F5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Véhicule n</w:t>
            </w:r>
            <w:r w:rsidRPr="001266FB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1266FB">
              <w:rPr>
                <w:rFonts w:ascii="Arial" w:hAnsi="Arial" w:cs="Arial"/>
                <w:sz w:val="24"/>
                <w:szCs w:val="24"/>
              </w:rPr>
              <w:t> 1</w:t>
            </w:r>
          </w:p>
        </w:tc>
        <w:tc>
          <w:tcPr>
            <w:tcW w:w="3690" w:type="dxa"/>
          </w:tcPr>
          <w:p w14:paraId="60DF4BB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167D1C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76421D7E" w14:textId="77777777" w:rsidTr="000A0BF9">
        <w:tc>
          <w:tcPr>
            <w:tcW w:w="1548" w:type="dxa"/>
          </w:tcPr>
          <w:p w14:paraId="0279B262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Véhicule n</w:t>
            </w:r>
            <w:r w:rsidRPr="001266FB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1266FB">
              <w:rPr>
                <w:rFonts w:ascii="Arial" w:hAnsi="Arial" w:cs="Arial"/>
                <w:sz w:val="24"/>
                <w:szCs w:val="24"/>
              </w:rPr>
              <w:t> 2</w:t>
            </w:r>
          </w:p>
        </w:tc>
        <w:tc>
          <w:tcPr>
            <w:tcW w:w="3690" w:type="dxa"/>
          </w:tcPr>
          <w:p w14:paraId="11BD001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ABA405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F9" w:rsidRPr="001266FB" w14:paraId="5FB6CEB0" w14:textId="77777777" w:rsidTr="000A0BF9">
        <w:tc>
          <w:tcPr>
            <w:tcW w:w="1548" w:type="dxa"/>
          </w:tcPr>
          <w:p w14:paraId="61726235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Véhicule n</w:t>
            </w:r>
            <w:r w:rsidRPr="001266FB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1266FB">
              <w:rPr>
                <w:rFonts w:ascii="Arial" w:hAnsi="Arial" w:cs="Arial"/>
                <w:sz w:val="24"/>
                <w:szCs w:val="24"/>
              </w:rPr>
              <w:t> 2</w:t>
            </w:r>
          </w:p>
        </w:tc>
        <w:tc>
          <w:tcPr>
            <w:tcW w:w="3690" w:type="dxa"/>
          </w:tcPr>
          <w:p w14:paraId="7C2E79C5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E0277B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42CC7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DD684EB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266FB">
        <w:rPr>
          <w:rFonts w:ascii="Arial" w:hAnsi="Arial" w:cs="Arial"/>
          <w:b/>
          <w:sz w:val="24"/>
          <w:szCs w:val="24"/>
        </w:rPr>
        <w:t>List</w:t>
      </w:r>
      <w:r w:rsidR="000B32F5" w:rsidRPr="001266FB">
        <w:rPr>
          <w:rFonts w:ascii="Arial" w:hAnsi="Arial" w:cs="Arial"/>
          <w:b/>
          <w:sz w:val="24"/>
          <w:szCs w:val="24"/>
        </w:rPr>
        <w:t xml:space="preserve">e de tous les membres du club et passagers </w:t>
      </w:r>
      <w:r w:rsidRPr="001266FB">
        <w:rPr>
          <w:rFonts w:ascii="Arial" w:hAnsi="Arial" w:cs="Arial"/>
          <w:b/>
          <w:sz w:val="24"/>
          <w:szCs w:val="24"/>
          <w:highlight w:val="yellow"/>
        </w:rPr>
        <w:t>(</w:t>
      </w:r>
      <w:r w:rsidR="000B32F5" w:rsidRPr="001266FB">
        <w:rPr>
          <w:rFonts w:ascii="Arial" w:hAnsi="Arial" w:cs="Arial"/>
          <w:b/>
          <w:sz w:val="24"/>
          <w:szCs w:val="24"/>
          <w:highlight w:val="yellow"/>
        </w:rPr>
        <w:t xml:space="preserve">conseillers, invités, </w:t>
      </w:r>
      <w:r w:rsidRPr="001266FB">
        <w:rPr>
          <w:rFonts w:ascii="Arial" w:hAnsi="Arial" w:cs="Arial"/>
          <w:b/>
          <w:sz w:val="24"/>
          <w:szCs w:val="24"/>
          <w:highlight w:val="yellow"/>
        </w:rPr>
        <w:t>etc.)</w:t>
      </w:r>
      <w:r w:rsidRPr="001266FB">
        <w:rPr>
          <w:rFonts w:ascii="Arial" w:hAnsi="Arial" w:cs="Arial"/>
          <w:b/>
          <w:sz w:val="24"/>
          <w:szCs w:val="24"/>
        </w:rPr>
        <w:t xml:space="preserve"> </w:t>
      </w:r>
      <w:r w:rsidR="000B32F5" w:rsidRPr="001266FB">
        <w:rPr>
          <w:rFonts w:ascii="Arial" w:hAnsi="Arial" w:cs="Arial"/>
          <w:b/>
          <w:sz w:val="24"/>
          <w:szCs w:val="24"/>
        </w:rPr>
        <w:t>qui voyageront à bord du véhicule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42"/>
        <w:gridCol w:w="1257"/>
        <w:gridCol w:w="2455"/>
        <w:gridCol w:w="2472"/>
      </w:tblGrid>
      <w:tr w:rsidR="000B32F5" w:rsidRPr="001266FB" w14:paraId="6AD89140" w14:textId="77777777" w:rsidTr="000A0BF9">
        <w:tc>
          <w:tcPr>
            <w:tcW w:w="527" w:type="dxa"/>
          </w:tcPr>
          <w:p w14:paraId="49B5EECF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14:paraId="639757F5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Nom du membre du c</w:t>
            </w:r>
            <w:r w:rsidR="000A0BF9" w:rsidRPr="001266FB">
              <w:rPr>
                <w:rFonts w:ascii="Arial" w:hAnsi="Arial" w:cs="Arial"/>
                <w:b/>
                <w:sz w:val="24"/>
                <w:szCs w:val="24"/>
              </w:rPr>
              <w:t>lub</w:t>
            </w:r>
          </w:p>
        </w:tc>
        <w:tc>
          <w:tcPr>
            <w:tcW w:w="1260" w:type="dxa"/>
          </w:tcPr>
          <w:p w14:paraId="40164D43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Véhicule n</w:t>
            </w:r>
            <w:r w:rsidRPr="001266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520" w:type="dxa"/>
          </w:tcPr>
          <w:p w14:paraId="329ED576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Personne à contacter en cas d’urgence</w:t>
            </w:r>
          </w:p>
        </w:tc>
        <w:tc>
          <w:tcPr>
            <w:tcW w:w="2538" w:type="dxa"/>
          </w:tcPr>
          <w:p w14:paraId="126FECB5" w14:textId="77777777" w:rsidR="000A0BF9" w:rsidRPr="001266FB" w:rsidRDefault="000B32F5" w:rsidP="000B32F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6FB">
              <w:rPr>
                <w:rFonts w:ascii="Arial" w:hAnsi="Arial" w:cs="Arial"/>
                <w:b/>
                <w:sz w:val="24"/>
                <w:szCs w:val="24"/>
              </w:rPr>
              <w:t>Numéro à composer en cas d’urgence</w:t>
            </w:r>
          </w:p>
        </w:tc>
      </w:tr>
      <w:tr w:rsidR="000B32F5" w:rsidRPr="001266FB" w14:paraId="7ED1108B" w14:textId="77777777" w:rsidTr="000A0BF9">
        <w:tc>
          <w:tcPr>
            <w:tcW w:w="527" w:type="dxa"/>
          </w:tcPr>
          <w:p w14:paraId="1149389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14:paraId="410DBC5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FE751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DF1BB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C37414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01FABD00" w14:textId="77777777" w:rsidTr="000A0BF9">
        <w:tc>
          <w:tcPr>
            <w:tcW w:w="527" w:type="dxa"/>
          </w:tcPr>
          <w:p w14:paraId="3574A21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14:paraId="567A9D3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EE8A3F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3A540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2B557E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27181343" w14:textId="77777777" w:rsidTr="000A0BF9">
        <w:tc>
          <w:tcPr>
            <w:tcW w:w="527" w:type="dxa"/>
          </w:tcPr>
          <w:p w14:paraId="0B31485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14:paraId="7CB05FC7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57406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4DD76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84C6DA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11626FB0" w14:textId="77777777" w:rsidTr="000A0BF9">
        <w:tc>
          <w:tcPr>
            <w:tcW w:w="527" w:type="dxa"/>
          </w:tcPr>
          <w:p w14:paraId="61A7B898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14:paraId="7A61957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AF751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2C714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E02ED9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4FD0DA1D" w14:textId="77777777" w:rsidTr="000A0BF9">
        <w:tc>
          <w:tcPr>
            <w:tcW w:w="527" w:type="dxa"/>
          </w:tcPr>
          <w:p w14:paraId="086369A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14:paraId="68D85C9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660166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50846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6F3BE1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6CB08376" w14:textId="77777777" w:rsidTr="000A0BF9">
        <w:tc>
          <w:tcPr>
            <w:tcW w:w="527" w:type="dxa"/>
          </w:tcPr>
          <w:p w14:paraId="1A4C6F3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14:paraId="015455C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6C3666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6F9EE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22EE91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C0DF540" w14:textId="77777777" w:rsidTr="000A0BF9">
        <w:tc>
          <w:tcPr>
            <w:tcW w:w="527" w:type="dxa"/>
          </w:tcPr>
          <w:p w14:paraId="4AB02A45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14:paraId="6352823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59659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9A6EB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696A39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7CD9DE92" w14:textId="77777777" w:rsidTr="000A0BF9">
        <w:tc>
          <w:tcPr>
            <w:tcW w:w="527" w:type="dxa"/>
          </w:tcPr>
          <w:p w14:paraId="7E867096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14:paraId="069A309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47D64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F3E9B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25AB4E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67498B85" w14:textId="77777777" w:rsidTr="000A0BF9">
        <w:tc>
          <w:tcPr>
            <w:tcW w:w="527" w:type="dxa"/>
          </w:tcPr>
          <w:p w14:paraId="4D3C882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14:paraId="263FA5B8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C5591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F87C2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2BF1306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56D858F0" w14:textId="77777777" w:rsidTr="000A0BF9">
        <w:tc>
          <w:tcPr>
            <w:tcW w:w="527" w:type="dxa"/>
          </w:tcPr>
          <w:p w14:paraId="0B7A4BF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14:paraId="6DC092E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D16C4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33EC6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30235D8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508DCE3C" w14:textId="77777777" w:rsidTr="000A0BF9">
        <w:tc>
          <w:tcPr>
            <w:tcW w:w="527" w:type="dxa"/>
          </w:tcPr>
          <w:p w14:paraId="44D8D53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14:paraId="4D796E2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82FA8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D2B1C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2FB5F9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268CD48" w14:textId="77777777" w:rsidTr="000A0BF9">
        <w:tc>
          <w:tcPr>
            <w:tcW w:w="527" w:type="dxa"/>
          </w:tcPr>
          <w:p w14:paraId="6B2DB31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14:paraId="533CEE7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946AF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D7B675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17F799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5916B1F3" w14:textId="77777777" w:rsidTr="000A0BF9">
        <w:tc>
          <w:tcPr>
            <w:tcW w:w="527" w:type="dxa"/>
          </w:tcPr>
          <w:p w14:paraId="79980FC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14:paraId="59A34B1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83C77B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88A0A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E8756B8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0D7FB252" w14:textId="77777777" w:rsidTr="000A0BF9">
        <w:tc>
          <w:tcPr>
            <w:tcW w:w="527" w:type="dxa"/>
          </w:tcPr>
          <w:p w14:paraId="56B5A0B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31" w:type="dxa"/>
          </w:tcPr>
          <w:p w14:paraId="10E2E2A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1EACAF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D3AB5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61D6F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774E38AD" w14:textId="77777777" w:rsidTr="000A0BF9">
        <w:tc>
          <w:tcPr>
            <w:tcW w:w="527" w:type="dxa"/>
          </w:tcPr>
          <w:p w14:paraId="76E8B44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14:paraId="5859D6DF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950E3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6502336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B639B6B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50221C7B" w14:textId="77777777" w:rsidTr="000A0BF9">
        <w:tc>
          <w:tcPr>
            <w:tcW w:w="527" w:type="dxa"/>
          </w:tcPr>
          <w:p w14:paraId="0EE138C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14:paraId="714B6AA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4866E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9FC5A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D6E00D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1B036EE1" w14:textId="77777777" w:rsidTr="000A0BF9">
        <w:tc>
          <w:tcPr>
            <w:tcW w:w="527" w:type="dxa"/>
          </w:tcPr>
          <w:p w14:paraId="47AB6A4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31" w:type="dxa"/>
          </w:tcPr>
          <w:p w14:paraId="16183C1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C54D1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2A467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6DD188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5C9FBB28" w14:textId="77777777" w:rsidTr="000A0BF9">
        <w:tc>
          <w:tcPr>
            <w:tcW w:w="527" w:type="dxa"/>
          </w:tcPr>
          <w:p w14:paraId="6DC1743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31" w:type="dxa"/>
          </w:tcPr>
          <w:p w14:paraId="31956BC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558C4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F3AD2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7477D5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B84BE2F" w14:textId="77777777" w:rsidTr="000A0BF9">
        <w:tc>
          <w:tcPr>
            <w:tcW w:w="527" w:type="dxa"/>
          </w:tcPr>
          <w:p w14:paraId="76DBDDD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14:paraId="6BDAB26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FA50D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FB151B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B65629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37B87B2" w14:textId="77777777" w:rsidTr="000A0BF9">
        <w:tc>
          <w:tcPr>
            <w:tcW w:w="527" w:type="dxa"/>
          </w:tcPr>
          <w:p w14:paraId="6E80E94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14:paraId="6281A786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04A70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87BDB7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685BB9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12870845" w14:textId="77777777" w:rsidTr="000A0BF9">
        <w:tc>
          <w:tcPr>
            <w:tcW w:w="527" w:type="dxa"/>
          </w:tcPr>
          <w:p w14:paraId="251195B3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31" w:type="dxa"/>
          </w:tcPr>
          <w:p w14:paraId="2EA8CC4B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B2320A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36667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1061CA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55E2AD3" w14:textId="77777777" w:rsidTr="000A0BF9">
        <w:tc>
          <w:tcPr>
            <w:tcW w:w="527" w:type="dxa"/>
          </w:tcPr>
          <w:p w14:paraId="6154F67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31" w:type="dxa"/>
          </w:tcPr>
          <w:p w14:paraId="137F097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9A1D5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63DADC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BCFFE5E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7346C6AD" w14:textId="77777777" w:rsidTr="000A0BF9">
        <w:tc>
          <w:tcPr>
            <w:tcW w:w="527" w:type="dxa"/>
          </w:tcPr>
          <w:p w14:paraId="789DAFD9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31" w:type="dxa"/>
          </w:tcPr>
          <w:p w14:paraId="547017CF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4E435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79D345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0AACB5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44383650" w14:textId="77777777" w:rsidTr="000A0BF9">
        <w:tc>
          <w:tcPr>
            <w:tcW w:w="527" w:type="dxa"/>
          </w:tcPr>
          <w:p w14:paraId="7D40DC65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31" w:type="dxa"/>
          </w:tcPr>
          <w:p w14:paraId="3C54112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227510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F1984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36B3E0D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69EF87F7" w14:textId="77777777" w:rsidTr="000A0BF9">
        <w:tc>
          <w:tcPr>
            <w:tcW w:w="527" w:type="dxa"/>
          </w:tcPr>
          <w:p w14:paraId="3B8880BE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31" w:type="dxa"/>
          </w:tcPr>
          <w:p w14:paraId="7EBFBF27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153BF9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AA7C39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16C7C75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37B34692" w14:textId="77777777" w:rsidTr="000A0BF9">
        <w:tc>
          <w:tcPr>
            <w:tcW w:w="527" w:type="dxa"/>
          </w:tcPr>
          <w:p w14:paraId="25400B7D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14:paraId="25057E72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D0B28E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5ED4F2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C1BF5D8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0326B699" w14:textId="77777777" w:rsidTr="000A0BF9">
        <w:tc>
          <w:tcPr>
            <w:tcW w:w="527" w:type="dxa"/>
          </w:tcPr>
          <w:p w14:paraId="73A7267A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31" w:type="dxa"/>
          </w:tcPr>
          <w:p w14:paraId="6E7C158C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53862F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4F8954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A53FD3B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432974D3" w14:textId="77777777" w:rsidTr="000A0BF9">
        <w:tc>
          <w:tcPr>
            <w:tcW w:w="527" w:type="dxa"/>
          </w:tcPr>
          <w:p w14:paraId="7F37D04A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31" w:type="dxa"/>
          </w:tcPr>
          <w:p w14:paraId="1B3E9662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1BDC95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EA15B3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4F3823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5DFD98CE" w14:textId="77777777" w:rsidTr="000A0BF9">
        <w:tc>
          <w:tcPr>
            <w:tcW w:w="527" w:type="dxa"/>
          </w:tcPr>
          <w:p w14:paraId="2873A1E3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31" w:type="dxa"/>
          </w:tcPr>
          <w:p w14:paraId="77165621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F339EF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0248BC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6AD3601" w14:textId="77777777" w:rsidR="00654AB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F5" w:rsidRPr="001266FB" w14:paraId="6D4FB033" w14:textId="77777777" w:rsidTr="000A0BF9">
        <w:tc>
          <w:tcPr>
            <w:tcW w:w="527" w:type="dxa"/>
          </w:tcPr>
          <w:p w14:paraId="64DC0BDF" w14:textId="77777777" w:rsidR="000A0BF9" w:rsidRPr="001266FB" w:rsidRDefault="00654AB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6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31" w:type="dxa"/>
          </w:tcPr>
          <w:p w14:paraId="68C05F92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1F6404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4CD095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FEAC9E1" w14:textId="77777777" w:rsidR="000A0BF9" w:rsidRPr="001266FB" w:rsidRDefault="000A0BF9" w:rsidP="000A0BF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279149" w14:textId="77777777" w:rsidR="000A0BF9" w:rsidRPr="001266FB" w:rsidRDefault="000A0BF9" w:rsidP="000A0BF9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2520"/>
        <w:gridCol w:w="270"/>
        <w:gridCol w:w="2070"/>
        <w:gridCol w:w="1710"/>
      </w:tblGrid>
      <w:tr w:rsidR="00EE6317" w:rsidRPr="001266FB" w14:paraId="695B3A4E" w14:textId="77777777" w:rsidTr="00D36CE8">
        <w:trPr>
          <w:jc w:val="center"/>
        </w:trPr>
        <w:tc>
          <w:tcPr>
            <w:tcW w:w="2790" w:type="dxa"/>
            <w:hideMark/>
          </w:tcPr>
          <w:p w14:paraId="79FD61A0" w14:textId="77777777" w:rsidR="00EE6317" w:rsidRPr="001266FB" w:rsidRDefault="000B32F5" w:rsidP="00D7250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66FB">
              <w:rPr>
                <w:rFonts w:ascii="Arial" w:eastAsia="Calibri" w:hAnsi="Arial" w:cs="Arial"/>
                <w:b/>
                <w:sz w:val="24"/>
                <w:szCs w:val="24"/>
              </w:rPr>
              <w:t>Signature du responsable d</w:t>
            </w:r>
            <w:r w:rsidR="00D72500">
              <w:rPr>
                <w:rFonts w:ascii="Arial" w:eastAsia="Calibri" w:hAnsi="Arial" w:cs="Arial"/>
                <w:b/>
                <w:sz w:val="24"/>
                <w:szCs w:val="24"/>
              </w:rPr>
              <w:t>u voyage </w:t>
            </w:r>
            <w:r w:rsidRPr="001266FB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73B9A" w14:textId="77777777" w:rsidR="00EE6317" w:rsidRPr="001266FB" w:rsidRDefault="00EE6317" w:rsidP="00D36C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CD63BD1" w14:textId="77777777" w:rsidR="00EE6317" w:rsidRPr="001266FB" w:rsidRDefault="00EE6317" w:rsidP="00D36C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hideMark/>
          </w:tcPr>
          <w:p w14:paraId="31C19599" w14:textId="77777777" w:rsidR="00EE6317" w:rsidRPr="001266FB" w:rsidRDefault="00EE6317" w:rsidP="000B32F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66F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  <w:r w:rsidR="000B32F5" w:rsidRPr="001266FB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  <w:r w:rsidRPr="001266FB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4CBCC" w14:textId="77777777" w:rsidR="00EE6317" w:rsidRPr="001266FB" w:rsidRDefault="00EE6317" w:rsidP="00D36C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BD8C36F" w14:textId="77777777" w:rsidR="00EE6317" w:rsidRPr="001266FB" w:rsidRDefault="00EE6317" w:rsidP="00EE6317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5CE7840" w14:textId="77777777" w:rsidR="00EE6317" w:rsidRPr="001266FB" w:rsidRDefault="00EE6317" w:rsidP="00EE631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266FB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266FB">
        <w:rPr>
          <w:rFonts w:ascii="Arial" w:hAnsi="Arial" w:cs="Arial"/>
          <w:sz w:val="24"/>
          <w:szCs w:val="24"/>
        </w:rPr>
        <w:instrText xml:space="preserve"> FORMCHECKBOX </w:instrText>
      </w:r>
      <w:r w:rsidRPr="001266FB">
        <w:rPr>
          <w:rFonts w:ascii="Arial" w:hAnsi="Arial" w:cs="Arial"/>
          <w:sz w:val="24"/>
          <w:szCs w:val="24"/>
        </w:rPr>
      </w:r>
      <w:r w:rsidRPr="001266FB">
        <w:rPr>
          <w:rFonts w:ascii="Arial" w:hAnsi="Arial" w:cs="Arial"/>
          <w:sz w:val="24"/>
          <w:szCs w:val="24"/>
        </w:rPr>
        <w:fldChar w:fldCharType="end"/>
      </w:r>
      <w:r w:rsidRPr="001266FB">
        <w:rPr>
          <w:rFonts w:ascii="Arial" w:hAnsi="Arial" w:cs="Arial"/>
          <w:sz w:val="24"/>
          <w:szCs w:val="24"/>
        </w:rPr>
        <w:t xml:space="preserve"> Appro</w:t>
      </w:r>
      <w:r w:rsidR="000B32F5" w:rsidRPr="001266FB">
        <w:rPr>
          <w:rFonts w:ascii="Arial" w:hAnsi="Arial" w:cs="Arial"/>
          <w:sz w:val="24"/>
          <w:szCs w:val="24"/>
        </w:rPr>
        <w:t>uvé par le GL</w:t>
      </w:r>
      <w:r w:rsidRPr="001266FB">
        <w:rPr>
          <w:rFonts w:ascii="Arial" w:hAnsi="Arial" w:cs="Arial"/>
          <w:sz w:val="24"/>
          <w:szCs w:val="24"/>
        </w:rPr>
        <w:t xml:space="preserve">C </w:t>
      </w:r>
      <w:r w:rsidRPr="001266FB">
        <w:rPr>
          <w:rFonts w:ascii="Arial" w:hAnsi="Arial" w:cs="Arial"/>
          <w:sz w:val="24"/>
          <w:szCs w:val="24"/>
        </w:rPr>
        <w:tab/>
      </w:r>
      <w:r w:rsidRPr="001266FB">
        <w:rPr>
          <w:rFonts w:ascii="Arial" w:hAnsi="Arial" w:cs="Arial"/>
          <w:sz w:val="24"/>
          <w:szCs w:val="24"/>
        </w:rPr>
        <w:tab/>
      </w:r>
      <w:r w:rsidRPr="001266FB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266FB">
        <w:rPr>
          <w:rFonts w:ascii="Arial" w:hAnsi="Arial" w:cs="Arial"/>
          <w:sz w:val="24"/>
          <w:szCs w:val="24"/>
        </w:rPr>
        <w:instrText xml:space="preserve"> FORMCHECKBOX </w:instrText>
      </w:r>
      <w:r w:rsidRPr="001266FB">
        <w:rPr>
          <w:rFonts w:ascii="Arial" w:hAnsi="Arial" w:cs="Arial"/>
          <w:sz w:val="24"/>
          <w:szCs w:val="24"/>
        </w:rPr>
      </w:r>
      <w:r w:rsidRPr="001266FB">
        <w:rPr>
          <w:rFonts w:ascii="Arial" w:hAnsi="Arial" w:cs="Arial"/>
          <w:sz w:val="24"/>
          <w:szCs w:val="24"/>
        </w:rPr>
        <w:fldChar w:fldCharType="end"/>
      </w:r>
      <w:r w:rsidRPr="001266FB">
        <w:rPr>
          <w:rFonts w:ascii="Arial" w:hAnsi="Arial" w:cs="Arial"/>
          <w:sz w:val="24"/>
          <w:szCs w:val="24"/>
        </w:rPr>
        <w:t xml:space="preserve"> </w:t>
      </w:r>
      <w:r w:rsidRPr="001266FB">
        <w:rPr>
          <w:rFonts w:ascii="Arial" w:hAnsi="Arial" w:cs="Arial"/>
          <w:b/>
          <w:sz w:val="24"/>
          <w:szCs w:val="24"/>
        </w:rPr>
        <w:t>NO</w:t>
      </w:r>
      <w:r w:rsidR="000B32F5" w:rsidRPr="001266FB">
        <w:rPr>
          <w:rFonts w:ascii="Arial" w:hAnsi="Arial" w:cs="Arial"/>
          <w:b/>
          <w:sz w:val="24"/>
          <w:szCs w:val="24"/>
        </w:rPr>
        <w:t>N</w:t>
      </w:r>
      <w:r w:rsidRPr="001266FB">
        <w:rPr>
          <w:rFonts w:ascii="Arial" w:hAnsi="Arial" w:cs="Arial"/>
          <w:sz w:val="24"/>
          <w:szCs w:val="24"/>
        </w:rPr>
        <w:t xml:space="preserve"> </w:t>
      </w:r>
      <w:r w:rsidR="000B32F5" w:rsidRPr="001266FB">
        <w:rPr>
          <w:rFonts w:ascii="Arial" w:hAnsi="Arial" w:cs="Arial"/>
          <w:sz w:val="24"/>
          <w:szCs w:val="24"/>
        </w:rPr>
        <w:t>a</w:t>
      </w:r>
      <w:r w:rsidRPr="001266FB">
        <w:rPr>
          <w:rFonts w:ascii="Arial" w:hAnsi="Arial" w:cs="Arial"/>
          <w:sz w:val="24"/>
          <w:szCs w:val="24"/>
        </w:rPr>
        <w:t>ppro</w:t>
      </w:r>
      <w:r w:rsidR="000B32F5" w:rsidRPr="001266FB">
        <w:rPr>
          <w:rFonts w:ascii="Arial" w:hAnsi="Arial" w:cs="Arial"/>
          <w:sz w:val="24"/>
          <w:szCs w:val="24"/>
        </w:rPr>
        <w:t>uvé par le GL</w:t>
      </w:r>
      <w:r w:rsidRPr="001266FB">
        <w:rPr>
          <w:rFonts w:ascii="Arial" w:hAnsi="Arial" w:cs="Arial"/>
          <w:sz w:val="24"/>
          <w:szCs w:val="24"/>
        </w:rPr>
        <w:t>C</w:t>
      </w:r>
    </w:p>
    <w:p w14:paraId="0CE82411" w14:textId="77777777" w:rsidR="00EE6317" w:rsidRPr="001266FB" w:rsidRDefault="00EE6317" w:rsidP="00EE6317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0BC5A8C" w14:textId="77777777" w:rsidR="000B32F5" w:rsidRPr="001266FB" w:rsidRDefault="00EE6317">
      <w:pPr>
        <w:spacing w:after="200" w:line="276" w:lineRule="auto"/>
        <w:rPr>
          <w:rFonts w:ascii="Arial" w:hAnsi="Arial" w:cs="Arial"/>
        </w:rPr>
      </w:pPr>
      <w:r w:rsidRPr="001266FB">
        <w:rPr>
          <w:rFonts w:ascii="Arial" w:hAnsi="Arial" w:cs="Arial"/>
          <w:b/>
          <w:sz w:val="24"/>
          <w:szCs w:val="24"/>
        </w:rPr>
        <w:t xml:space="preserve">Signature </w:t>
      </w:r>
      <w:r w:rsidR="000B32F5" w:rsidRPr="001266FB">
        <w:rPr>
          <w:rFonts w:ascii="Arial" w:hAnsi="Arial" w:cs="Arial"/>
          <w:b/>
          <w:sz w:val="24"/>
          <w:szCs w:val="24"/>
        </w:rPr>
        <w:t>du GLC </w:t>
      </w:r>
      <w:r w:rsidRPr="001266FB">
        <w:rPr>
          <w:rFonts w:ascii="Arial" w:hAnsi="Arial" w:cs="Arial"/>
          <w:b/>
          <w:sz w:val="24"/>
          <w:szCs w:val="24"/>
        </w:rPr>
        <w:t>:</w:t>
      </w:r>
      <w:r w:rsidRPr="001266FB">
        <w:rPr>
          <w:rFonts w:ascii="Arial" w:hAnsi="Arial" w:cs="Arial"/>
          <w:sz w:val="24"/>
          <w:szCs w:val="24"/>
        </w:rPr>
        <w:t xml:space="preserve"> ______________________________</w:t>
      </w:r>
      <w:r w:rsidRPr="001266FB">
        <w:rPr>
          <w:rFonts w:ascii="Arial" w:hAnsi="Arial" w:cs="Arial"/>
          <w:b/>
          <w:sz w:val="24"/>
          <w:szCs w:val="24"/>
        </w:rPr>
        <w:t xml:space="preserve">   Date</w:t>
      </w:r>
      <w:r w:rsidR="000B32F5" w:rsidRPr="001266FB">
        <w:rPr>
          <w:rFonts w:ascii="Arial" w:hAnsi="Arial" w:cs="Arial"/>
          <w:b/>
          <w:sz w:val="24"/>
          <w:szCs w:val="24"/>
        </w:rPr>
        <w:t> </w:t>
      </w:r>
      <w:r w:rsidRPr="001266FB">
        <w:rPr>
          <w:rFonts w:ascii="Arial" w:hAnsi="Arial" w:cs="Arial"/>
          <w:b/>
          <w:sz w:val="24"/>
          <w:szCs w:val="24"/>
        </w:rPr>
        <w:t>:</w:t>
      </w:r>
      <w:r w:rsidRPr="001266FB">
        <w:rPr>
          <w:rFonts w:ascii="Arial" w:hAnsi="Arial" w:cs="Arial"/>
          <w:sz w:val="24"/>
          <w:szCs w:val="24"/>
        </w:rPr>
        <w:t xml:space="preserve"> _____________</w:t>
      </w:r>
    </w:p>
    <w:sectPr w:rsidR="000B32F5" w:rsidRPr="001266FB" w:rsidSect="00137F6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13D0" w14:textId="77777777" w:rsidR="00B20CDC" w:rsidRDefault="00B20CDC" w:rsidP="00625924">
      <w:r>
        <w:separator/>
      </w:r>
    </w:p>
  </w:endnote>
  <w:endnote w:type="continuationSeparator" w:id="0">
    <w:p w14:paraId="3BCF7D70" w14:textId="77777777" w:rsidR="00B20CDC" w:rsidRDefault="00B20CDC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CA6C" w14:textId="782369E7" w:rsidR="00137F69" w:rsidRDefault="00137F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6CD">
      <w:rPr>
        <w:noProof/>
      </w:rPr>
      <w:t>2</w:t>
    </w:r>
    <w:r>
      <w:fldChar w:fldCharType="end"/>
    </w:r>
  </w:p>
  <w:p w14:paraId="014567C8" w14:textId="77777777" w:rsidR="00137F69" w:rsidRDefault="00137F69" w:rsidP="00137F6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2630" w14:textId="4291F767" w:rsidR="00137F69" w:rsidRDefault="00137F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6CD">
      <w:rPr>
        <w:noProof/>
      </w:rPr>
      <w:t>1</w:t>
    </w:r>
    <w:r>
      <w:fldChar w:fldCharType="end"/>
    </w:r>
  </w:p>
  <w:p w14:paraId="15ADD2FC" w14:textId="77777777" w:rsidR="000709A3" w:rsidRDefault="0007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231C" w14:textId="77777777" w:rsidR="00B20CDC" w:rsidRDefault="00B20CDC" w:rsidP="00625924">
      <w:r>
        <w:separator/>
      </w:r>
    </w:p>
  </w:footnote>
  <w:footnote w:type="continuationSeparator" w:id="0">
    <w:p w14:paraId="78A31F12" w14:textId="77777777" w:rsidR="00B20CDC" w:rsidRDefault="00B20CDC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729A" w14:textId="2C7E9971" w:rsidR="009F5C1E" w:rsidRDefault="00DF36CD" w:rsidP="00DF36CD">
    <w:pPr>
      <w:pStyle w:val="Header"/>
      <w:jc w:val="center"/>
    </w:pPr>
    <w:r>
      <w:rPr>
        <w:noProof/>
        <w:lang w:eastAsia="fr-CA"/>
      </w:rPr>
      <w:drawing>
        <wp:inline distT="0" distB="0" distL="0" distR="0" wp14:anchorId="68CCA0F4" wp14:editId="53317C69">
          <wp:extent cx="3657600" cy="1466850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743"/>
    <w:multiLevelType w:val="hybridMultilevel"/>
    <w:tmpl w:val="4958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2E97"/>
    <w:multiLevelType w:val="hybridMultilevel"/>
    <w:tmpl w:val="0246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66B2"/>
    <w:multiLevelType w:val="hybridMultilevel"/>
    <w:tmpl w:val="CDCA4AF4"/>
    <w:lvl w:ilvl="0" w:tplc="D764A4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abstractNum w:abstractNumId="4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06CF"/>
    <w:multiLevelType w:val="hybridMultilevel"/>
    <w:tmpl w:val="616283E2"/>
    <w:lvl w:ilvl="0" w:tplc="49AE093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20412"/>
    <w:multiLevelType w:val="multilevel"/>
    <w:tmpl w:val="9BD486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160" w:firstLine="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0"/>
      </w:pPr>
    </w:lvl>
  </w:abstractNum>
  <w:abstractNum w:abstractNumId="10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709A3"/>
    <w:rsid w:val="000716D6"/>
    <w:rsid w:val="0007273B"/>
    <w:rsid w:val="000A0BF9"/>
    <w:rsid w:val="000A0D34"/>
    <w:rsid w:val="000A2CED"/>
    <w:rsid w:val="000B32F5"/>
    <w:rsid w:val="000D57CB"/>
    <w:rsid w:val="000E4C43"/>
    <w:rsid w:val="000E7EC9"/>
    <w:rsid w:val="000F6C1A"/>
    <w:rsid w:val="000F774A"/>
    <w:rsid w:val="00102EB9"/>
    <w:rsid w:val="001266FB"/>
    <w:rsid w:val="00130BA1"/>
    <w:rsid w:val="00137F69"/>
    <w:rsid w:val="001433B2"/>
    <w:rsid w:val="001832CD"/>
    <w:rsid w:val="00184C56"/>
    <w:rsid w:val="00190500"/>
    <w:rsid w:val="001F5561"/>
    <w:rsid w:val="00200BAE"/>
    <w:rsid w:val="00231C3E"/>
    <w:rsid w:val="00254F62"/>
    <w:rsid w:val="00264B8A"/>
    <w:rsid w:val="00271E5C"/>
    <w:rsid w:val="002726FF"/>
    <w:rsid w:val="002B5C30"/>
    <w:rsid w:val="003823CF"/>
    <w:rsid w:val="003F60AB"/>
    <w:rsid w:val="00422AC7"/>
    <w:rsid w:val="00426E6D"/>
    <w:rsid w:val="004337BD"/>
    <w:rsid w:val="004361F7"/>
    <w:rsid w:val="00455923"/>
    <w:rsid w:val="004574A1"/>
    <w:rsid w:val="00473708"/>
    <w:rsid w:val="00494BFC"/>
    <w:rsid w:val="005073A1"/>
    <w:rsid w:val="00513279"/>
    <w:rsid w:val="005419DB"/>
    <w:rsid w:val="00554FA8"/>
    <w:rsid w:val="0058651D"/>
    <w:rsid w:val="005A7617"/>
    <w:rsid w:val="005B1D9C"/>
    <w:rsid w:val="005C5E58"/>
    <w:rsid w:val="00623C6D"/>
    <w:rsid w:val="00625924"/>
    <w:rsid w:val="00634CE3"/>
    <w:rsid w:val="00654AB9"/>
    <w:rsid w:val="00670EA9"/>
    <w:rsid w:val="006824C9"/>
    <w:rsid w:val="00696CE1"/>
    <w:rsid w:val="006E0DD7"/>
    <w:rsid w:val="007F0414"/>
    <w:rsid w:val="0080542D"/>
    <w:rsid w:val="00842E10"/>
    <w:rsid w:val="00902D85"/>
    <w:rsid w:val="0092050E"/>
    <w:rsid w:val="00935348"/>
    <w:rsid w:val="009C0700"/>
    <w:rsid w:val="009E5C8B"/>
    <w:rsid w:val="009E64B9"/>
    <w:rsid w:val="009F5C1E"/>
    <w:rsid w:val="00A4798D"/>
    <w:rsid w:val="00A54774"/>
    <w:rsid w:val="00A92A35"/>
    <w:rsid w:val="00AA7D19"/>
    <w:rsid w:val="00AC1E57"/>
    <w:rsid w:val="00AD1852"/>
    <w:rsid w:val="00AF1030"/>
    <w:rsid w:val="00AF139C"/>
    <w:rsid w:val="00AF3B9C"/>
    <w:rsid w:val="00AF557C"/>
    <w:rsid w:val="00B12405"/>
    <w:rsid w:val="00B15442"/>
    <w:rsid w:val="00B20CDC"/>
    <w:rsid w:val="00B75AAA"/>
    <w:rsid w:val="00B973E0"/>
    <w:rsid w:val="00BB632C"/>
    <w:rsid w:val="00BE6608"/>
    <w:rsid w:val="00BF2A11"/>
    <w:rsid w:val="00C10FE6"/>
    <w:rsid w:val="00C1572F"/>
    <w:rsid w:val="00C3115C"/>
    <w:rsid w:val="00C57F4B"/>
    <w:rsid w:val="00C8724A"/>
    <w:rsid w:val="00CB10AC"/>
    <w:rsid w:val="00D148B1"/>
    <w:rsid w:val="00D25FA9"/>
    <w:rsid w:val="00D30A07"/>
    <w:rsid w:val="00D33951"/>
    <w:rsid w:val="00D36CE8"/>
    <w:rsid w:val="00D43E38"/>
    <w:rsid w:val="00D61333"/>
    <w:rsid w:val="00D66CBC"/>
    <w:rsid w:val="00D72500"/>
    <w:rsid w:val="00DB2920"/>
    <w:rsid w:val="00DD00F7"/>
    <w:rsid w:val="00DE4E0E"/>
    <w:rsid w:val="00DF30DE"/>
    <w:rsid w:val="00DF36CD"/>
    <w:rsid w:val="00E61D59"/>
    <w:rsid w:val="00EC492E"/>
    <w:rsid w:val="00EE6317"/>
    <w:rsid w:val="00EE68AC"/>
    <w:rsid w:val="00F1057C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924B99"/>
  <w15:chartTrackingRefBased/>
  <w15:docId w15:val="{3B7A0AE4-2AEA-49FE-93BB-17F0FFD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  <w:style w:type="paragraph" w:customStyle="1" w:styleId="HandbookTitles2">
    <w:name w:val="Handbook Titles 2"/>
    <w:basedOn w:val="Normal"/>
    <w:rsid w:val="001F5561"/>
    <w:rPr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1F5561"/>
    <w:rPr>
      <w:rFonts w:ascii="Times New Roman" w:hAnsi="Times New Roman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0AB"/>
    <w:pPr>
      <w:ind w:left="72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69EDE-46DE-4E5D-86DC-141F8F1BAC65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45fa6a6-af3c-4747-8747-d13bebb80fac"/>
    <ds:schemaRef ds:uri="http://purl.org/dc/elements/1.1/"/>
    <ds:schemaRef ds:uri="http://purl.org/dc/dcmitype/"/>
    <ds:schemaRef ds:uri="http://schemas.microsoft.com/office/infopath/2007/PartnerControls"/>
    <ds:schemaRef ds:uri="cb5b4781-0770-4688-baeb-c1d72f146307"/>
  </ds:schemaRefs>
</ds:datastoreItem>
</file>

<file path=customXml/itemProps3.xml><?xml version="1.0" encoding="utf-8"?>
<ds:datastoreItem xmlns:ds="http://schemas.openxmlformats.org/officeDocument/2006/customXml" ds:itemID="{327B41C1-02AC-4809-8652-E17E4955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A9A7F-FE49-4AAF-82EB-1D0E408E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4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dcterms:created xsi:type="dcterms:W3CDTF">2024-06-20T13:12:00Z</dcterms:created>
  <dcterms:modified xsi:type="dcterms:W3CDTF">2024-06-20T13:12:00Z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