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4E20" w14:textId="77777777" w:rsidR="0080542D" w:rsidRPr="00BD768B" w:rsidRDefault="0080542D" w:rsidP="005073A1">
      <w:pPr>
        <w:rPr>
          <w:rFonts w:ascii="Arial" w:hAnsi="Arial" w:cs="Arial"/>
          <w:sz w:val="24"/>
          <w:szCs w:val="24"/>
        </w:rPr>
      </w:pPr>
    </w:p>
    <w:p w14:paraId="4143E9C8" w14:textId="77777777" w:rsidR="00280EFF" w:rsidRPr="00BD768B" w:rsidRDefault="00280EFF" w:rsidP="005073A1">
      <w:pPr>
        <w:rPr>
          <w:rFonts w:ascii="Arial" w:hAnsi="Arial" w:cs="Arial"/>
          <w:sz w:val="24"/>
          <w:szCs w:val="24"/>
        </w:rPr>
      </w:pPr>
    </w:p>
    <w:p w14:paraId="656C746C" w14:textId="77777777" w:rsidR="0039303F" w:rsidRPr="00BD768B" w:rsidRDefault="00BD768B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DÉSIGNATION DE SÉCURITÉ</w:t>
      </w:r>
      <w:r w:rsidR="0039303F" w:rsidRPr="00BD768B">
        <w:rPr>
          <w:rFonts w:ascii="Arial" w:hAnsi="Arial" w:cs="Arial"/>
          <w:sz w:val="24"/>
          <w:szCs w:val="24"/>
        </w:rPr>
        <w:t xml:space="preserve"> (</w:t>
      </w:r>
      <w:r w:rsidR="00C93BFF">
        <w:rPr>
          <w:rFonts w:ascii="Arial" w:hAnsi="Arial" w:cs="Arial"/>
          <w:sz w:val="24"/>
          <w:szCs w:val="24"/>
        </w:rPr>
        <w:t>le cas échéant</w:t>
      </w:r>
      <w:r w:rsidR="0039303F" w:rsidRPr="00BD768B">
        <w:rPr>
          <w:rFonts w:ascii="Arial" w:hAnsi="Arial" w:cs="Arial"/>
          <w:sz w:val="24"/>
          <w:szCs w:val="24"/>
        </w:rPr>
        <w:t>)</w:t>
      </w:r>
    </w:p>
    <w:p w14:paraId="0CBB3A1D" w14:textId="77777777" w:rsidR="0039303F" w:rsidRPr="00BD768B" w:rsidRDefault="0039303F" w:rsidP="005073A1">
      <w:pPr>
        <w:rPr>
          <w:rFonts w:ascii="Arial" w:hAnsi="Arial" w:cs="Arial"/>
          <w:sz w:val="24"/>
          <w:szCs w:val="24"/>
          <w:u w:val="single"/>
        </w:rPr>
      </w:pPr>
    </w:p>
    <w:p w14:paraId="05B12D13" w14:textId="77777777" w:rsidR="0039303F" w:rsidRDefault="00BD768B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NOTE DE </w:t>
      </w:r>
      <w:r w:rsidR="00424145">
        <w:rPr>
          <w:rFonts w:ascii="Arial" w:hAnsi="Arial" w:cs="Arial"/>
          <w:sz w:val="24"/>
          <w:szCs w:val="24"/>
          <w:u w:val="single"/>
        </w:rPr>
        <w:t>SYNTHÈS</w:t>
      </w:r>
      <w:r>
        <w:rPr>
          <w:rFonts w:ascii="Arial" w:hAnsi="Arial" w:cs="Arial"/>
          <w:sz w:val="24"/>
          <w:szCs w:val="24"/>
          <w:u w:val="single"/>
        </w:rPr>
        <w:t>E</w:t>
      </w:r>
      <w:r w:rsidR="0039303F" w:rsidRPr="00BD768B">
        <w:rPr>
          <w:rFonts w:ascii="Arial" w:hAnsi="Arial" w:cs="Arial"/>
          <w:sz w:val="24"/>
          <w:szCs w:val="24"/>
        </w:rPr>
        <w:t xml:space="preserve"> </w:t>
      </w:r>
      <w:r w:rsidR="00634886">
        <w:rPr>
          <w:rFonts w:ascii="Arial" w:hAnsi="Arial" w:cs="Arial"/>
          <w:sz w:val="24"/>
          <w:szCs w:val="24"/>
        </w:rPr>
        <w:t xml:space="preserve">AU </w:t>
      </w:r>
    </w:p>
    <w:p w14:paraId="791AF0C4" w14:textId="77777777" w:rsidR="00721C21" w:rsidRPr="00BD768B" w:rsidRDefault="00721C21" w:rsidP="005073A1">
      <w:pPr>
        <w:rPr>
          <w:rFonts w:ascii="Arial" w:hAnsi="Arial" w:cs="Arial"/>
          <w:sz w:val="24"/>
          <w:szCs w:val="24"/>
        </w:rPr>
      </w:pPr>
    </w:p>
    <w:p w14:paraId="19937841" w14:textId="77777777" w:rsidR="0039303F" w:rsidRPr="00BD768B" w:rsidRDefault="00BD768B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OBJET DE LA NOTE DE </w:t>
      </w:r>
      <w:r w:rsidR="00424145">
        <w:rPr>
          <w:rFonts w:ascii="Arial" w:hAnsi="Arial" w:cs="Arial"/>
          <w:sz w:val="24"/>
          <w:szCs w:val="24"/>
          <w:highlight w:val="yellow"/>
          <w:u w:val="single"/>
        </w:rPr>
        <w:t>SYNTHÈSE</w:t>
      </w:r>
    </w:p>
    <w:p w14:paraId="49792290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472FDD0E" w14:textId="77777777" w:rsidR="0039303F" w:rsidRPr="00BD768B" w:rsidRDefault="00BD768B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</w:t>
      </w:r>
      <w:r w:rsidR="0039303F" w:rsidRPr="00BD768B">
        <w:rPr>
          <w:rFonts w:ascii="Arial" w:hAnsi="Arial" w:cs="Arial"/>
          <w:sz w:val="24"/>
          <w:szCs w:val="24"/>
        </w:rPr>
        <w:t xml:space="preserve"> </w:t>
      </w:r>
      <w:r w:rsidR="0039303F" w:rsidRPr="00BD768B">
        <w:rPr>
          <w:rFonts w:ascii="Arial" w:hAnsi="Arial" w:cs="Arial"/>
          <w:sz w:val="24"/>
          <w:szCs w:val="24"/>
          <w:highlight w:val="yellow"/>
        </w:rPr>
        <w:t>CANFORGEN…</w:t>
      </w:r>
      <w:r w:rsidR="0039303F" w:rsidRPr="00BD768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2404DC3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47F3E5FD" w14:textId="77777777" w:rsidR="0039303F" w:rsidRPr="00BD768B" w:rsidRDefault="00BD768B" w:rsidP="00507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BUT</w:t>
      </w:r>
    </w:p>
    <w:p w14:paraId="72CB04EE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71891F7C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1. </w:t>
      </w:r>
      <w:r w:rsidRPr="00BD768B">
        <w:rPr>
          <w:rFonts w:ascii="Arial" w:hAnsi="Arial" w:cs="Arial"/>
          <w:sz w:val="24"/>
          <w:szCs w:val="24"/>
        </w:rPr>
        <w:tab/>
      </w:r>
      <w:r w:rsidR="00BD768B" w:rsidRPr="00BD768B">
        <w:rPr>
          <w:rFonts w:ascii="Arial" w:hAnsi="Arial" w:cs="Arial"/>
          <w:sz w:val="24"/>
          <w:szCs w:val="24"/>
        </w:rPr>
        <w:t xml:space="preserve">Le paragraphe du but </w:t>
      </w:r>
      <w:r w:rsidRPr="00BD768B">
        <w:rPr>
          <w:rFonts w:ascii="Arial" w:hAnsi="Arial" w:cs="Arial"/>
          <w:sz w:val="24"/>
          <w:szCs w:val="24"/>
        </w:rPr>
        <w:t>(2</w:t>
      </w:r>
      <w:r w:rsidR="00BD768B" w:rsidRPr="00BD768B">
        <w:rPr>
          <w:rFonts w:ascii="Arial" w:hAnsi="Arial" w:cs="Arial"/>
          <w:sz w:val="24"/>
          <w:szCs w:val="24"/>
        </w:rPr>
        <w:t xml:space="preserve"> ou </w:t>
      </w:r>
      <w:r w:rsidRPr="00BD768B">
        <w:rPr>
          <w:rFonts w:ascii="Arial" w:hAnsi="Arial" w:cs="Arial"/>
          <w:sz w:val="24"/>
          <w:szCs w:val="24"/>
        </w:rPr>
        <w:t>3 li</w:t>
      </w:r>
      <w:r w:rsidR="00BD768B" w:rsidRPr="00BD768B">
        <w:rPr>
          <w:rFonts w:ascii="Arial" w:hAnsi="Arial" w:cs="Arial"/>
          <w:sz w:val="24"/>
          <w:szCs w:val="24"/>
        </w:rPr>
        <w:t>g</w:t>
      </w:r>
      <w:r w:rsidRPr="00BD768B">
        <w:rPr>
          <w:rFonts w:ascii="Arial" w:hAnsi="Arial" w:cs="Arial"/>
          <w:sz w:val="24"/>
          <w:szCs w:val="24"/>
        </w:rPr>
        <w:t xml:space="preserve">nes) </w:t>
      </w:r>
      <w:r w:rsidR="00BD768B" w:rsidRPr="00BD768B">
        <w:rPr>
          <w:rFonts w:ascii="Arial" w:hAnsi="Arial" w:cs="Arial"/>
          <w:sz w:val="24"/>
          <w:szCs w:val="24"/>
        </w:rPr>
        <w:t xml:space="preserve">présente la question et indique clairement l’intention de la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 w:rsidRPr="00BD768B">
        <w:rPr>
          <w:rFonts w:ascii="Arial" w:hAnsi="Arial" w:cs="Arial"/>
          <w:sz w:val="24"/>
          <w:szCs w:val="24"/>
        </w:rPr>
        <w:t xml:space="preserve">. </w:t>
      </w:r>
      <w:r w:rsidR="00BD768B">
        <w:rPr>
          <w:rFonts w:ascii="Arial" w:hAnsi="Arial" w:cs="Arial"/>
          <w:sz w:val="24"/>
          <w:szCs w:val="24"/>
        </w:rPr>
        <w:t xml:space="preserve">Si la note appelle une réponse dans un certain délai, il faut </w:t>
      </w:r>
      <w:r w:rsidR="00634886">
        <w:rPr>
          <w:rFonts w:ascii="Arial" w:hAnsi="Arial" w:cs="Arial"/>
          <w:sz w:val="24"/>
          <w:szCs w:val="24"/>
        </w:rPr>
        <w:t xml:space="preserve">préciser ce délai </w:t>
      </w:r>
      <w:r w:rsidR="00BD768B">
        <w:rPr>
          <w:rFonts w:ascii="Arial" w:hAnsi="Arial" w:cs="Arial"/>
          <w:sz w:val="24"/>
          <w:szCs w:val="24"/>
        </w:rPr>
        <w:t>ici.</w:t>
      </w:r>
    </w:p>
    <w:p w14:paraId="3489D028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26036EF7" w14:textId="77777777" w:rsidR="0039303F" w:rsidRPr="00BD768B" w:rsidRDefault="0039303F" w:rsidP="005073A1">
      <w:pPr>
        <w:rPr>
          <w:rFonts w:ascii="Arial" w:hAnsi="Arial" w:cs="Arial"/>
          <w:sz w:val="24"/>
          <w:szCs w:val="24"/>
          <w:u w:val="single"/>
        </w:rPr>
      </w:pPr>
      <w:r w:rsidRPr="00BD768B">
        <w:rPr>
          <w:rFonts w:ascii="Arial" w:hAnsi="Arial" w:cs="Arial"/>
          <w:sz w:val="24"/>
          <w:szCs w:val="24"/>
          <w:u w:val="single"/>
        </w:rPr>
        <w:t>C</w:t>
      </w:r>
      <w:r w:rsidR="00BD768B">
        <w:rPr>
          <w:rFonts w:ascii="Arial" w:hAnsi="Arial" w:cs="Arial"/>
          <w:sz w:val="24"/>
          <w:szCs w:val="24"/>
          <w:u w:val="single"/>
        </w:rPr>
        <w:t>ONTEXTE</w:t>
      </w:r>
    </w:p>
    <w:p w14:paraId="6CC4CACD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54A508D7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2. </w:t>
      </w:r>
      <w:r w:rsidRPr="00BD768B">
        <w:rPr>
          <w:rFonts w:ascii="Arial" w:hAnsi="Arial" w:cs="Arial"/>
          <w:sz w:val="24"/>
          <w:szCs w:val="24"/>
        </w:rPr>
        <w:tab/>
      </w:r>
      <w:r w:rsidR="00BD768B">
        <w:rPr>
          <w:rFonts w:ascii="Arial" w:hAnsi="Arial" w:cs="Arial"/>
          <w:sz w:val="24"/>
          <w:szCs w:val="24"/>
        </w:rPr>
        <w:t xml:space="preserve">Cette section explique pourquoi la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>
        <w:rPr>
          <w:rFonts w:ascii="Arial" w:hAnsi="Arial" w:cs="Arial"/>
          <w:sz w:val="24"/>
          <w:szCs w:val="24"/>
        </w:rPr>
        <w:t xml:space="preserve"> a été rédigée. Les titres sont soulignés et en majuscules.</w:t>
      </w:r>
    </w:p>
    <w:p w14:paraId="5A510F5F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72C7A599" w14:textId="77777777" w:rsidR="0039303F" w:rsidRPr="00BD768B" w:rsidRDefault="00634886" w:rsidP="005073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ANALYSE</w:t>
      </w:r>
      <w:r w:rsidR="0039303F" w:rsidRPr="00BD768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28C29C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66BEC764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3. </w:t>
      </w:r>
      <w:r w:rsidRPr="00BD768B">
        <w:rPr>
          <w:rFonts w:ascii="Arial" w:hAnsi="Arial" w:cs="Arial"/>
          <w:sz w:val="24"/>
          <w:szCs w:val="24"/>
        </w:rPr>
        <w:tab/>
      </w:r>
      <w:r w:rsidR="00BD768B">
        <w:rPr>
          <w:rFonts w:ascii="Arial" w:hAnsi="Arial" w:cs="Arial"/>
          <w:sz w:val="24"/>
          <w:szCs w:val="24"/>
        </w:rPr>
        <w:t xml:space="preserve">L’analyse est un examen argumenté des renseignements essentiels. Les notes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>
        <w:rPr>
          <w:rFonts w:ascii="Arial" w:hAnsi="Arial" w:cs="Arial"/>
          <w:sz w:val="24"/>
          <w:szCs w:val="24"/>
        </w:rPr>
        <w:t xml:space="preserve"> ne doivent pas </w:t>
      </w:r>
      <w:r w:rsidR="00634886">
        <w:rPr>
          <w:rFonts w:ascii="Arial" w:hAnsi="Arial" w:cs="Arial"/>
          <w:sz w:val="24"/>
          <w:szCs w:val="24"/>
        </w:rPr>
        <w:t xml:space="preserve">faire </w:t>
      </w:r>
      <w:r w:rsidR="00BD768B">
        <w:rPr>
          <w:rFonts w:ascii="Arial" w:hAnsi="Arial" w:cs="Arial"/>
          <w:sz w:val="24"/>
          <w:szCs w:val="24"/>
        </w:rPr>
        <w:t>plus de trois page</w:t>
      </w:r>
      <w:r w:rsidRPr="00BD768B">
        <w:rPr>
          <w:rFonts w:ascii="Arial" w:hAnsi="Arial" w:cs="Arial"/>
          <w:sz w:val="24"/>
          <w:szCs w:val="24"/>
        </w:rPr>
        <w:t>s.</w:t>
      </w:r>
    </w:p>
    <w:p w14:paraId="3FF436BF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16E51B0D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>4</w:t>
      </w:r>
      <w:r w:rsidRPr="00BD768B">
        <w:rPr>
          <w:rFonts w:ascii="Arial" w:hAnsi="Arial" w:cs="Arial"/>
          <w:sz w:val="24"/>
          <w:szCs w:val="24"/>
        </w:rPr>
        <w:tab/>
      </w:r>
      <w:r w:rsidR="00BD768B">
        <w:rPr>
          <w:rFonts w:ascii="Arial" w:hAnsi="Arial" w:cs="Arial"/>
          <w:sz w:val="24"/>
          <w:szCs w:val="24"/>
        </w:rPr>
        <w:t xml:space="preserve">Un retrait d’un demi-pouce est utilisé après chaque numéro de paragraphe. </w:t>
      </w:r>
      <w:r w:rsidR="00BD768B" w:rsidRPr="00BD768B">
        <w:rPr>
          <w:rFonts w:ascii="Arial" w:hAnsi="Arial" w:cs="Arial"/>
          <w:sz w:val="24"/>
          <w:szCs w:val="24"/>
        </w:rPr>
        <w:t xml:space="preserve">Les pages sont numérotées en bas à gauche. Si la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 w:rsidRPr="00BD768B">
        <w:rPr>
          <w:rFonts w:ascii="Arial" w:hAnsi="Arial" w:cs="Arial"/>
          <w:sz w:val="24"/>
          <w:szCs w:val="24"/>
        </w:rPr>
        <w:t xml:space="preserve"> est classifiée/désignée, la classification ou désignation doit </w:t>
      </w:r>
      <w:r w:rsidR="00BD768B">
        <w:rPr>
          <w:rFonts w:ascii="Arial" w:hAnsi="Arial" w:cs="Arial"/>
          <w:sz w:val="24"/>
          <w:szCs w:val="24"/>
        </w:rPr>
        <w:t xml:space="preserve">être indiquée </w:t>
      </w:r>
      <w:r w:rsidR="009E1F14">
        <w:rPr>
          <w:rFonts w:ascii="Arial" w:hAnsi="Arial" w:cs="Arial"/>
          <w:sz w:val="24"/>
          <w:szCs w:val="24"/>
        </w:rPr>
        <w:t xml:space="preserve">dans la partie supérieure et inférieure </w:t>
      </w:r>
      <w:r w:rsidR="00BD768B">
        <w:rPr>
          <w:rFonts w:ascii="Arial" w:hAnsi="Arial" w:cs="Arial"/>
          <w:sz w:val="24"/>
          <w:szCs w:val="24"/>
        </w:rPr>
        <w:t xml:space="preserve">de chaque page. </w:t>
      </w:r>
      <w:r w:rsidR="00BD768B" w:rsidRPr="00BD768B">
        <w:rPr>
          <w:rFonts w:ascii="Arial" w:hAnsi="Arial" w:cs="Arial"/>
          <w:sz w:val="24"/>
          <w:szCs w:val="24"/>
        </w:rPr>
        <w:t xml:space="preserve">Pour plus de clarté, il </w:t>
      </w:r>
      <w:r w:rsidR="00634886">
        <w:rPr>
          <w:rFonts w:ascii="Arial" w:hAnsi="Arial" w:cs="Arial"/>
          <w:sz w:val="24"/>
          <w:szCs w:val="24"/>
        </w:rPr>
        <w:t>v</w:t>
      </w:r>
      <w:r w:rsidR="00BD768B" w:rsidRPr="00BD768B">
        <w:rPr>
          <w:rFonts w:ascii="Arial" w:hAnsi="Arial" w:cs="Arial"/>
          <w:sz w:val="24"/>
          <w:szCs w:val="24"/>
        </w:rPr>
        <w:t xml:space="preserve">aut </w:t>
      </w:r>
      <w:r w:rsidR="00634886">
        <w:rPr>
          <w:rFonts w:ascii="Arial" w:hAnsi="Arial" w:cs="Arial"/>
          <w:sz w:val="24"/>
          <w:szCs w:val="24"/>
        </w:rPr>
        <w:t xml:space="preserve">mieux </w:t>
      </w:r>
      <w:r w:rsidR="00BD768B" w:rsidRPr="00BD768B">
        <w:rPr>
          <w:rFonts w:ascii="Arial" w:hAnsi="Arial" w:cs="Arial"/>
          <w:sz w:val="24"/>
          <w:szCs w:val="24"/>
        </w:rPr>
        <w:t>éviter l</w:t>
      </w:r>
      <w:r w:rsidR="00BD768B">
        <w:rPr>
          <w:rFonts w:ascii="Arial" w:hAnsi="Arial" w:cs="Arial"/>
          <w:sz w:val="24"/>
          <w:szCs w:val="24"/>
        </w:rPr>
        <w:t xml:space="preserve">es </w:t>
      </w:r>
      <w:r w:rsidRPr="00BD768B">
        <w:rPr>
          <w:rFonts w:ascii="Arial" w:hAnsi="Arial" w:cs="Arial"/>
          <w:sz w:val="24"/>
          <w:szCs w:val="24"/>
        </w:rPr>
        <w:t>acronym</w:t>
      </w:r>
      <w:r w:rsidR="00BD768B">
        <w:rPr>
          <w:rFonts w:ascii="Arial" w:hAnsi="Arial" w:cs="Arial"/>
          <w:sz w:val="24"/>
          <w:szCs w:val="24"/>
        </w:rPr>
        <w:t>e</w:t>
      </w:r>
      <w:r w:rsidRPr="00BD768B">
        <w:rPr>
          <w:rFonts w:ascii="Arial" w:hAnsi="Arial" w:cs="Arial"/>
          <w:sz w:val="24"/>
          <w:szCs w:val="24"/>
        </w:rPr>
        <w:t xml:space="preserve">s </w:t>
      </w:r>
      <w:r w:rsidR="00BD768B">
        <w:rPr>
          <w:rFonts w:ascii="Arial" w:hAnsi="Arial" w:cs="Arial"/>
          <w:sz w:val="24"/>
          <w:szCs w:val="24"/>
        </w:rPr>
        <w:t>et abréviations.</w:t>
      </w:r>
    </w:p>
    <w:p w14:paraId="6E4B7725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6026B3D6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5. </w:t>
      </w:r>
      <w:r w:rsidRPr="00BD768B">
        <w:rPr>
          <w:rFonts w:ascii="Arial" w:hAnsi="Arial" w:cs="Arial"/>
          <w:sz w:val="24"/>
          <w:szCs w:val="24"/>
        </w:rPr>
        <w:tab/>
      </w:r>
      <w:r w:rsidR="00BD768B" w:rsidRPr="00BD768B">
        <w:rPr>
          <w:rFonts w:ascii="Arial" w:hAnsi="Arial" w:cs="Arial"/>
          <w:sz w:val="24"/>
          <w:szCs w:val="24"/>
        </w:rPr>
        <w:t xml:space="preserve">La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 w:rsidRPr="00BD768B">
        <w:rPr>
          <w:rFonts w:ascii="Arial" w:hAnsi="Arial" w:cs="Arial"/>
          <w:sz w:val="24"/>
          <w:szCs w:val="24"/>
        </w:rPr>
        <w:t xml:space="preserve"> peut comprendre des options et une analyse des options pour aider le lecteur </w:t>
      </w:r>
      <w:r w:rsidR="009E1F14">
        <w:rPr>
          <w:rFonts w:ascii="Arial" w:hAnsi="Arial" w:cs="Arial"/>
          <w:sz w:val="24"/>
          <w:szCs w:val="24"/>
        </w:rPr>
        <w:t xml:space="preserve">à </w:t>
      </w:r>
      <w:r w:rsidR="001C2FF0">
        <w:rPr>
          <w:rFonts w:ascii="Arial" w:hAnsi="Arial" w:cs="Arial"/>
          <w:sz w:val="24"/>
          <w:szCs w:val="24"/>
        </w:rPr>
        <w:t>prendre</w:t>
      </w:r>
      <w:r w:rsidR="00BD768B">
        <w:rPr>
          <w:rFonts w:ascii="Arial" w:hAnsi="Arial" w:cs="Arial"/>
          <w:sz w:val="24"/>
          <w:szCs w:val="24"/>
        </w:rPr>
        <w:t xml:space="preserve"> </w:t>
      </w:r>
      <w:r w:rsidR="009E1F14">
        <w:rPr>
          <w:rFonts w:ascii="Arial" w:hAnsi="Arial" w:cs="Arial"/>
          <w:sz w:val="24"/>
          <w:szCs w:val="24"/>
        </w:rPr>
        <w:t>une</w:t>
      </w:r>
      <w:r w:rsidR="00BD768B">
        <w:rPr>
          <w:rFonts w:ascii="Arial" w:hAnsi="Arial" w:cs="Arial"/>
          <w:sz w:val="24"/>
          <w:szCs w:val="24"/>
        </w:rPr>
        <w:t xml:space="preserve"> décision.</w:t>
      </w:r>
    </w:p>
    <w:p w14:paraId="47CDFA13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43FF82DE" w14:textId="77777777" w:rsidR="0039303F" w:rsidRPr="00BD768B" w:rsidRDefault="0039303F" w:rsidP="005073A1">
      <w:pPr>
        <w:rPr>
          <w:rFonts w:ascii="Arial" w:hAnsi="Arial" w:cs="Arial"/>
          <w:sz w:val="24"/>
          <w:szCs w:val="24"/>
          <w:u w:val="single"/>
        </w:rPr>
      </w:pPr>
      <w:r w:rsidRPr="00BD768B">
        <w:rPr>
          <w:rFonts w:ascii="Arial" w:hAnsi="Arial" w:cs="Arial"/>
          <w:sz w:val="24"/>
          <w:szCs w:val="24"/>
          <w:u w:val="single"/>
        </w:rPr>
        <w:t xml:space="preserve">CONCLUSION </w:t>
      </w:r>
    </w:p>
    <w:p w14:paraId="3C4C61EE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5955B4C9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6. </w:t>
      </w:r>
      <w:r w:rsidRPr="00BD768B">
        <w:rPr>
          <w:rFonts w:ascii="Arial" w:hAnsi="Arial" w:cs="Arial"/>
          <w:sz w:val="24"/>
          <w:szCs w:val="24"/>
        </w:rPr>
        <w:tab/>
      </w:r>
      <w:r w:rsidR="00BD768B">
        <w:rPr>
          <w:rFonts w:ascii="Arial" w:hAnsi="Arial" w:cs="Arial"/>
          <w:sz w:val="24"/>
          <w:szCs w:val="24"/>
        </w:rPr>
        <w:t>Résumez l’information qui précède dans votre conclusion. S’il y a lieu, donnez des conseils sur la question, mais étayez toujours vos conseils de faits et d</w:t>
      </w:r>
      <w:r w:rsidR="00634886">
        <w:rPr>
          <w:rFonts w:ascii="Arial" w:hAnsi="Arial" w:cs="Arial"/>
          <w:sz w:val="24"/>
          <w:szCs w:val="24"/>
        </w:rPr>
        <w:t xml:space="preserve">’un raisonnement </w:t>
      </w:r>
      <w:r w:rsidR="00BD768B">
        <w:rPr>
          <w:rFonts w:ascii="Arial" w:hAnsi="Arial" w:cs="Arial"/>
          <w:sz w:val="24"/>
          <w:szCs w:val="24"/>
        </w:rPr>
        <w:t>logique. Ne donnez pas d’opinions personnelles non fondées/corroborées. N</w:t>
      </w:r>
      <w:r w:rsidR="009E1F14">
        <w:rPr>
          <w:rFonts w:ascii="Arial" w:hAnsi="Arial" w:cs="Arial"/>
          <w:sz w:val="24"/>
          <w:szCs w:val="24"/>
        </w:rPr>
        <w:t>e présentez</w:t>
      </w:r>
      <w:r w:rsidR="00BD768B">
        <w:rPr>
          <w:rFonts w:ascii="Arial" w:hAnsi="Arial" w:cs="Arial"/>
          <w:sz w:val="24"/>
          <w:szCs w:val="24"/>
        </w:rPr>
        <w:t xml:space="preserve"> jamais de nouveaux éléments d’information dans la </w:t>
      </w:r>
      <w:r w:rsidRPr="00BD768B">
        <w:rPr>
          <w:rFonts w:ascii="Arial" w:hAnsi="Arial" w:cs="Arial"/>
          <w:sz w:val="24"/>
          <w:szCs w:val="24"/>
        </w:rPr>
        <w:t>conclusion.</w:t>
      </w:r>
    </w:p>
    <w:p w14:paraId="48056E3E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13631798" w14:textId="77777777" w:rsidR="0039303F" w:rsidRPr="00BD768B" w:rsidRDefault="0039303F" w:rsidP="00BD768B">
      <w:pPr>
        <w:keepNext/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  <w:u w:val="single"/>
        </w:rPr>
        <w:lastRenderedPageBreak/>
        <w:t>RECOMM</w:t>
      </w:r>
      <w:r w:rsidR="00BD768B">
        <w:rPr>
          <w:rFonts w:ascii="Arial" w:hAnsi="Arial" w:cs="Arial"/>
          <w:sz w:val="24"/>
          <w:szCs w:val="24"/>
          <w:u w:val="single"/>
        </w:rPr>
        <w:t>A</w:t>
      </w:r>
      <w:r w:rsidRPr="00BD768B">
        <w:rPr>
          <w:rFonts w:ascii="Arial" w:hAnsi="Arial" w:cs="Arial"/>
          <w:sz w:val="24"/>
          <w:szCs w:val="24"/>
          <w:u w:val="single"/>
        </w:rPr>
        <w:t>NDATION</w:t>
      </w:r>
      <w:r w:rsidRPr="00BD768B">
        <w:rPr>
          <w:rFonts w:ascii="Arial" w:hAnsi="Arial" w:cs="Arial"/>
          <w:sz w:val="24"/>
          <w:szCs w:val="24"/>
        </w:rPr>
        <w:t xml:space="preserve"> (</w:t>
      </w:r>
      <w:r w:rsidR="009E1F14">
        <w:rPr>
          <w:rFonts w:ascii="Arial" w:hAnsi="Arial" w:cs="Arial"/>
          <w:sz w:val="24"/>
          <w:szCs w:val="24"/>
        </w:rPr>
        <w:t>le cas échéant</w:t>
      </w:r>
      <w:r w:rsidRPr="00BD768B">
        <w:rPr>
          <w:rFonts w:ascii="Arial" w:hAnsi="Arial" w:cs="Arial"/>
          <w:sz w:val="24"/>
          <w:szCs w:val="24"/>
        </w:rPr>
        <w:t>)</w:t>
      </w:r>
    </w:p>
    <w:p w14:paraId="5B8CD83E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45509AF0" w14:textId="77777777" w:rsid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 xml:space="preserve">7. </w:t>
      </w:r>
      <w:r w:rsidRPr="00BD768B">
        <w:rPr>
          <w:rFonts w:ascii="Arial" w:hAnsi="Arial" w:cs="Arial"/>
          <w:sz w:val="24"/>
          <w:szCs w:val="24"/>
        </w:rPr>
        <w:tab/>
      </w:r>
      <w:r w:rsidR="00BD768B" w:rsidRPr="00BD768B">
        <w:rPr>
          <w:rFonts w:ascii="Arial" w:hAnsi="Arial" w:cs="Arial"/>
          <w:sz w:val="24"/>
          <w:szCs w:val="24"/>
        </w:rPr>
        <w:t xml:space="preserve">Si votre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BD768B" w:rsidRPr="00BD768B">
        <w:rPr>
          <w:rFonts w:ascii="Arial" w:hAnsi="Arial" w:cs="Arial"/>
          <w:sz w:val="24"/>
          <w:szCs w:val="24"/>
        </w:rPr>
        <w:t xml:space="preserve"> propose une mesure à prendre, utilisez l</w:t>
      </w:r>
      <w:r w:rsidR="00C93BFF">
        <w:rPr>
          <w:rFonts w:ascii="Arial" w:hAnsi="Arial" w:cs="Arial"/>
          <w:sz w:val="24"/>
          <w:szCs w:val="24"/>
        </w:rPr>
        <w:t xml:space="preserve">e titre </w:t>
      </w:r>
      <w:r w:rsidR="00BD768B">
        <w:rPr>
          <w:rFonts w:ascii="Arial" w:hAnsi="Arial" w:cs="Arial"/>
          <w:sz w:val="24"/>
          <w:szCs w:val="24"/>
        </w:rPr>
        <w:t xml:space="preserve">« Recommandation ». </w:t>
      </w:r>
      <w:r w:rsidR="00BD768B" w:rsidRPr="00BD768B">
        <w:rPr>
          <w:rFonts w:ascii="Arial" w:hAnsi="Arial" w:cs="Arial"/>
          <w:sz w:val="24"/>
          <w:szCs w:val="24"/>
        </w:rPr>
        <w:t xml:space="preserve">Vos recommandations doivent être explicites, étayées par des arguments et fondées sur des faits dans votre analyse. </w:t>
      </w:r>
      <w:r w:rsidR="00BD768B">
        <w:rPr>
          <w:rFonts w:ascii="Arial" w:hAnsi="Arial" w:cs="Arial"/>
          <w:sz w:val="24"/>
          <w:szCs w:val="24"/>
        </w:rPr>
        <w:t xml:space="preserve">Le lecteur devrait être en mesure de se fier à votre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="00C93BFF">
        <w:rPr>
          <w:rFonts w:ascii="Arial" w:hAnsi="Arial" w:cs="Arial"/>
          <w:sz w:val="24"/>
          <w:szCs w:val="24"/>
        </w:rPr>
        <w:t xml:space="preserve"> pour prendre une</w:t>
      </w:r>
      <w:r w:rsidR="00BD768B">
        <w:rPr>
          <w:rFonts w:ascii="Arial" w:hAnsi="Arial" w:cs="Arial"/>
          <w:sz w:val="24"/>
          <w:szCs w:val="24"/>
        </w:rPr>
        <w:t xml:space="preserve"> décision sans avoir besoin de </w:t>
      </w:r>
      <w:r w:rsidR="00634886">
        <w:rPr>
          <w:rFonts w:ascii="Arial" w:hAnsi="Arial" w:cs="Arial"/>
          <w:sz w:val="24"/>
          <w:szCs w:val="24"/>
        </w:rPr>
        <w:t xml:space="preserve">chercher </w:t>
      </w:r>
      <w:r w:rsidR="00BD768B">
        <w:rPr>
          <w:rFonts w:ascii="Arial" w:hAnsi="Arial" w:cs="Arial"/>
          <w:sz w:val="24"/>
          <w:szCs w:val="24"/>
        </w:rPr>
        <w:t>un surcroît d’information ou d’analyse.</w:t>
      </w:r>
    </w:p>
    <w:p w14:paraId="4054CFEA" w14:textId="77777777" w:rsidR="00BD768B" w:rsidRDefault="00BD768B" w:rsidP="005073A1">
      <w:pPr>
        <w:rPr>
          <w:rFonts w:ascii="Arial" w:hAnsi="Arial" w:cs="Arial"/>
          <w:sz w:val="24"/>
          <w:szCs w:val="24"/>
        </w:rPr>
      </w:pPr>
    </w:p>
    <w:p w14:paraId="10B91EF9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28E5FD91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1A3D659E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40700BE1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25849A65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>Pr</w:t>
      </w:r>
      <w:r w:rsidR="00BD768B">
        <w:rPr>
          <w:rFonts w:ascii="Arial" w:hAnsi="Arial" w:cs="Arial"/>
          <w:sz w:val="24"/>
          <w:szCs w:val="24"/>
        </w:rPr>
        <w:t xml:space="preserve">éparé par : </w:t>
      </w:r>
      <w:r w:rsidRPr="00BD768B">
        <w:rPr>
          <w:rFonts w:ascii="Arial" w:hAnsi="Arial" w:cs="Arial"/>
          <w:sz w:val="24"/>
          <w:szCs w:val="24"/>
        </w:rPr>
        <w:tab/>
      </w:r>
      <w:r w:rsidRPr="00BD768B">
        <w:rPr>
          <w:rFonts w:ascii="Arial" w:hAnsi="Arial" w:cs="Arial"/>
          <w:sz w:val="24"/>
          <w:szCs w:val="24"/>
        </w:rPr>
        <w:tab/>
      </w:r>
      <w:r w:rsidRPr="00BD768B">
        <w:rPr>
          <w:rFonts w:ascii="Arial" w:hAnsi="Arial" w:cs="Arial"/>
          <w:sz w:val="24"/>
          <w:szCs w:val="24"/>
          <w:highlight w:val="yellow"/>
        </w:rPr>
        <w:t>N</w:t>
      </w:r>
      <w:r w:rsidR="00A82FEA">
        <w:rPr>
          <w:rFonts w:ascii="Arial" w:hAnsi="Arial" w:cs="Arial"/>
          <w:sz w:val="24"/>
          <w:szCs w:val="24"/>
          <w:highlight w:val="yellow"/>
        </w:rPr>
        <w:t>om</w:t>
      </w:r>
      <w:r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grade</w:t>
      </w:r>
      <w:r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t</w:t>
      </w:r>
      <w:r w:rsidRPr="00BD768B">
        <w:rPr>
          <w:rFonts w:ascii="Arial" w:hAnsi="Arial" w:cs="Arial"/>
          <w:sz w:val="24"/>
          <w:szCs w:val="24"/>
          <w:highlight w:val="yellow"/>
        </w:rPr>
        <w:t>it</w:t>
      </w:r>
      <w:r w:rsidR="00A82FEA">
        <w:rPr>
          <w:rFonts w:ascii="Arial" w:hAnsi="Arial" w:cs="Arial"/>
          <w:sz w:val="24"/>
          <w:szCs w:val="24"/>
          <w:highlight w:val="yellow"/>
        </w:rPr>
        <w:t>r</w:t>
      </w:r>
      <w:r w:rsidRPr="00BD768B">
        <w:rPr>
          <w:rFonts w:ascii="Arial" w:hAnsi="Arial" w:cs="Arial"/>
          <w:sz w:val="24"/>
          <w:szCs w:val="24"/>
          <w:highlight w:val="yellow"/>
        </w:rPr>
        <w:t>e</w:t>
      </w:r>
    </w:p>
    <w:p w14:paraId="6B23DE7E" w14:textId="77777777" w:rsidR="0039303F" w:rsidRPr="00BD768B" w:rsidRDefault="00BD768B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Révisé par : </w:t>
      </w:r>
      <w:r>
        <w:rPr>
          <w:rFonts w:ascii="Arial" w:hAnsi="Arial" w:cs="Arial"/>
          <w:sz w:val="24"/>
          <w:szCs w:val="24"/>
        </w:rPr>
        <w:tab/>
      </w:r>
      <w:r w:rsidR="0039303F" w:rsidRPr="00BD768B">
        <w:rPr>
          <w:rFonts w:ascii="Arial" w:hAnsi="Arial" w:cs="Arial"/>
          <w:sz w:val="24"/>
          <w:szCs w:val="24"/>
        </w:rPr>
        <w:tab/>
      </w:r>
      <w:r w:rsidR="0039303F" w:rsidRPr="00BD768B">
        <w:rPr>
          <w:rFonts w:ascii="Arial" w:hAnsi="Arial" w:cs="Arial"/>
          <w:sz w:val="24"/>
          <w:szCs w:val="24"/>
        </w:rPr>
        <w:tab/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N</w:t>
      </w:r>
      <w:r w:rsidR="00A82FEA">
        <w:rPr>
          <w:rFonts w:ascii="Arial" w:hAnsi="Arial" w:cs="Arial"/>
          <w:sz w:val="24"/>
          <w:szCs w:val="24"/>
          <w:highlight w:val="yellow"/>
        </w:rPr>
        <w:t>om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grade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t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it</w:t>
      </w:r>
      <w:r w:rsidR="00A82FEA">
        <w:rPr>
          <w:rFonts w:ascii="Arial" w:hAnsi="Arial" w:cs="Arial"/>
          <w:sz w:val="24"/>
          <w:szCs w:val="24"/>
          <w:highlight w:val="yellow"/>
        </w:rPr>
        <w:t>r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e</w:t>
      </w:r>
    </w:p>
    <w:p w14:paraId="5A1B84C1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>Appro</w:t>
      </w:r>
      <w:r w:rsidR="00BD768B">
        <w:rPr>
          <w:rFonts w:ascii="Arial" w:hAnsi="Arial" w:cs="Arial"/>
          <w:sz w:val="24"/>
          <w:szCs w:val="24"/>
        </w:rPr>
        <w:t xml:space="preserve">uvé par : </w:t>
      </w:r>
      <w:r w:rsidR="00BD768B">
        <w:rPr>
          <w:rFonts w:ascii="Arial" w:hAnsi="Arial" w:cs="Arial"/>
          <w:sz w:val="24"/>
          <w:szCs w:val="24"/>
        </w:rPr>
        <w:tab/>
      </w:r>
      <w:r w:rsidRPr="00BD768B">
        <w:rPr>
          <w:rFonts w:ascii="Arial" w:hAnsi="Arial" w:cs="Arial"/>
          <w:sz w:val="24"/>
          <w:szCs w:val="24"/>
        </w:rPr>
        <w:tab/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N</w:t>
      </w:r>
      <w:r w:rsidR="00A82FEA">
        <w:rPr>
          <w:rFonts w:ascii="Arial" w:hAnsi="Arial" w:cs="Arial"/>
          <w:sz w:val="24"/>
          <w:szCs w:val="24"/>
          <w:highlight w:val="yellow"/>
        </w:rPr>
        <w:t>om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grade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A82FEA">
        <w:rPr>
          <w:rFonts w:ascii="Arial" w:hAnsi="Arial" w:cs="Arial"/>
          <w:sz w:val="24"/>
          <w:szCs w:val="24"/>
          <w:highlight w:val="yellow"/>
        </w:rPr>
        <w:t>t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it</w:t>
      </w:r>
      <w:r w:rsidR="00A82FEA">
        <w:rPr>
          <w:rFonts w:ascii="Arial" w:hAnsi="Arial" w:cs="Arial"/>
          <w:sz w:val="24"/>
          <w:szCs w:val="24"/>
          <w:highlight w:val="yellow"/>
        </w:rPr>
        <w:t>r</w:t>
      </w:r>
      <w:r w:rsidR="00A82FEA" w:rsidRPr="00BD768B">
        <w:rPr>
          <w:rFonts w:ascii="Arial" w:hAnsi="Arial" w:cs="Arial"/>
          <w:sz w:val="24"/>
          <w:szCs w:val="24"/>
          <w:highlight w:val="yellow"/>
        </w:rPr>
        <w:t>e</w:t>
      </w:r>
    </w:p>
    <w:p w14:paraId="6CC0B90D" w14:textId="77777777" w:rsidR="0039303F" w:rsidRPr="00BD768B" w:rsidRDefault="00A82FEA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Préparé le :</w:t>
      </w:r>
      <w:r w:rsidR="0039303F" w:rsidRPr="00BD768B">
        <w:rPr>
          <w:rFonts w:ascii="Arial" w:hAnsi="Arial" w:cs="Arial"/>
          <w:sz w:val="24"/>
          <w:szCs w:val="24"/>
        </w:rPr>
        <w:t xml:space="preserve"> </w:t>
      </w:r>
      <w:r w:rsidR="0039303F" w:rsidRPr="00BD768B">
        <w:rPr>
          <w:rFonts w:ascii="Arial" w:hAnsi="Arial" w:cs="Arial"/>
          <w:sz w:val="24"/>
          <w:szCs w:val="24"/>
        </w:rPr>
        <w:tab/>
      </w:r>
      <w:r w:rsidR="0039303F" w:rsidRPr="00BD768B">
        <w:rPr>
          <w:rFonts w:ascii="Arial" w:hAnsi="Arial" w:cs="Arial"/>
          <w:sz w:val="24"/>
          <w:szCs w:val="24"/>
        </w:rPr>
        <w:tab/>
      </w:r>
      <w:r w:rsidR="0039303F" w:rsidRPr="00BD76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(date)</w:t>
      </w:r>
    </w:p>
    <w:p w14:paraId="388818DD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582EBAEA" w14:textId="77777777" w:rsidR="0039303F" w:rsidRPr="00BD768B" w:rsidRDefault="0039303F" w:rsidP="005073A1">
      <w:pPr>
        <w:rPr>
          <w:rFonts w:ascii="Arial" w:hAnsi="Arial" w:cs="Arial"/>
          <w:sz w:val="24"/>
          <w:szCs w:val="24"/>
        </w:rPr>
      </w:pPr>
    </w:p>
    <w:p w14:paraId="13C57AAD" w14:textId="77777777" w:rsidR="0039303F" w:rsidRPr="00A82FEA" w:rsidRDefault="0039303F" w:rsidP="005073A1">
      <w:pPr>
        <w:rPr>
          <w:rFonts w:ascii="Arial" w:hAnsi="Arial" w:cs="Arial"/>
          <w:sz w:val="24"/>
          <w:szCs w:val="24"/>
        </w:rPr>
      </w:pPr>
      <w:r w:rsidRPr="00A82FEA">
        <w:rPr>
          <w:rFonts w:ascii="Arial" w:hAnsi="Arial" w:cs="Arial"/>
          <w:sz w:val="24"/>
          <w:szCs w:val="24"/>
        </w:rPr>
        <w:t>Annex</w:t>
      </w:r>
      <w:r w:rsidR="00A82FEA" w:rsidRPr="00A82FEA">
        <w:rPr>
          <w:rFonts w:ascii="Arial" w:hAnsi="Arial" w:cs="Arial"/>
          <w:sz w:val="24"/>
          <w:szCs w:val="24"/>
        </w:rPr>
        <w:t>e </w:t>
      </w:r>
      <w:r w:rsidRPr="00A82FEA">
        <w:rPr>
          <w:rFonts w:ascii="Arial" w:hAnsi="Arial" w:cs="Arial"/>
          <w:sz w:val="24"/>
          <w:szCs w:val="24"/>
        </w:rPr>
        <w:t xml:space="preserve">: </w:t>
      </w:r>
      <w:r w:rsidR="00A82FEA" w:rsidRPr="00A82FEA">
        <w:rPr>
          <w:rFonts w:ascii="Arial" w:hAnsi="Arial" w:cs="Arial"/>
          <w:sz w:val="24"/>
          <w:szCs w:val="24"/>
        </w:rPr>
        <w:t>Si des annexes sont jointes, ell</w:t>
      </w:r>
      <w:r w:rsidR="00A82FEA">
        <w:rPr>
          <w:rFonts w:ascii="Arial" w:hAnsi="Arial" w:cs="Arial"/>
          <w:sz w:val="24"/>
          <w:szCs w:val="24"/>
        </w:rPr>
        <w:t>e</w:t>
      </w:r>
      <w:r w:rsidR="00A82FEA" w:rsidRPr="00A82FEA">
        <w:rPr>
          <w:rFonts w:ascii="Arial" w:hAnsi="Arial" w:cs="Arial"/>
          <w:sz w:val="24"/>
          <w:szCs w:val="24"/>
        </w:rPr>
        <w:t xml:space="preserve">s doivent être énumérées à la fin de la note de </w:t>
      </w:r>
      <w:r w:rsidR="00424145">
        <w:rPr>
          <w:rFonts w:ascii="Arial" w:hAnsi="Arial" w:cs="Arial"/>
          <w:sz w:val="24"/>
          <w:szCs w:val="24"/>
        </w:rPr>
        <w:t>synthèse</w:t>
      </w:r>
      <w:r w:rsidRPr="00A82FEA">
        <w:rPr>
          <w:rFonts w:ascii="Arial" w:hAnsi="Arial" w:cs="Arial"/>
          <w:sz w:val="24"/>
          <w:szCs w:val="24"/>
        </w:rPr>
        <w:t xml:space="preserve">. </w:t>
      </w:r>
    </w:p>
    <w:p w14:paraId="1A000642" w14:textId="77777777" w:rsidR="0039303F" w:rsidRPr="00A82FEA" w:rsidRDefault="0039303F" w:rsidP="005073A1">
      <w:pPr>
        <w:rPr>
          <w:rFonts w:ascii="Arial" w:hAnsi="Arial" w:cs="Arial"/>
          <w:sz w:val="24"/>
          <w:szCs w:val="24"/>
        </w:rPr>
      </w:pPr>
    </w:p>
    <w:p w14:paraId="0DFCC96D" w14:textId="77777777" w:rsidR="0039303F" w:rsidRPr="00BD768B" w:rsidRDefault="00A82FEA" w:rsidP="0050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DÉSIGNATION DE SÉCURITÉ </w:t>
      </w:r>
      <w:r w:rsidR="0039303F" w:rsidRPr="00BD768B">
        <w:rPr>
          <w:rFonts w:ascii="Arial" w:hAnsi="Arial" w:cs="Arial"/>
          <w:sz w:val="24"/>
          <w:szCs w:val="24"/>
        </w:rPr>
        <w:t>(</w:t>
      </w:r>
      <w:r w:rsidR="00C93BFF">
        <w:rPr>
          <w:rFonts w:ascii="Arial" w:hAnsi="Arial" w:cs="Arial"/>
          <w:sz w:val="24"/>
          <w:szCs w:val="24"/>
        </w:rPr>
        <w:t>le cas échéant</w:t>
      </w:r>
      <w:r w:rsidR="0039303F" w:rsidRPr="00BD768B">
        <w:rPr>
          <w:rFonts w:ascii="Arial" w:hAnsi="Arial" w:cs="Arial"/>
          <w:sz w:val="24"/>
          <w:szCs w:val="24"/>
        </w:rPr>
        <w:t>)</w:t>
      </w:r>
    </w:p>
    <w:p w14:paraId="35C81DF6" w14:textId="77777777" w:rsidR="00181954" w:rsidRPr="00BD768B" w:rsidRDefault="00181954" w:rsidP="005073A1">
      <w:pPr>
        <w:rPr>
          <w:rFonts w:ascii="Arial" w:hAnsi="Arial" w:cs="Arial"/>
          <w:sz w:val="24"/>
          <w:szCs w:val="24"/>
        </w:rPr>
      </w:pPr>
    </w:p>
    <w:p w14:paraId="59322528" w14:textId="77777777" w:rsidR="00181954" w:rsidRPr="00BD768B" w:rsidRDefault="00181954" w:rsidP="005073A1">
      <w:pPr>
        <w:rPr>
          <w:rFonts w:ascii="Arial" w:hAnsi="Arial" w:cs="Arial"/>
          <w:sz w:val="24"/>
          <w:szCs w:val="24"/>
        </w:rPr>
      </w:pPr>
    </w:p>
    <w:p w14:paraId="73C8519C" w14:textId="77777777" w:rsidR="00181954" w:rsidRPr="00BD768B" w:rsidRDefault="00181954" w:rsidP="005073A1">
      <w:pPr>
        <w:rPr>
          <w:rFonts w:ascii="Arial" w:hAnsi="Arial" w:cs="Arial"/>
          <w:sz w:val="24"/>
          <w:szCs w:val="24"/>
        </w:rPr>
      </w:pPr>
      <w:r w:rsidRPr="00BD768B">
        <w:rPr>
          <w:rFonts w:ascii="Arial" w:hAnsi="Arial" w:cs="Arial"/>
          <w:sz w:val="24"/>
          <w:szCs w:val="24"/>
        </w:rPr>
        <w:t>*</w:t>
      </w:r>
      <w:r w:rsidR="00A82FEA">
        <w:rPr>
          <w:rFonts w:ascii="Arial" w:hAnsi="Arial" w:cs="Arial"/>
          <w:sz w:val="24"/>
          <w:szCs w:val="24"/>
        </w:rPr>
        <w:t>Marge d</w:t>
      </w:r>
      <w:r w:rsidR="00634886">
        <w:rPr>
          <w:rFonts w:ascii="Arial" w:hAnsi="Arial" w:cs="Arial"/>
          <w:sz w:val="24"/>
          <w:szCs w:val="24"/>
        </w:rPr>
        <w:t xml:space="preserve">’un </w:t>
      </w:r>
      <w:r w:rsidR="00A82FEA">
        <w:rPr>
          <w:rFonts w:ascii="Arial" w:hAnsi="Arial" w:cs="Arial"/>
          <w:sz w:val="24"/>
          <w:szCs w:val="24"/>
        </w:rPr>
        <w:t>pouce en haut et en bas, et à gauche et à droite</w:t>
      </w:r>
      <w:r w:rsidRPr="00BD768B">
        <w:rPr>
          <w:rFonts w:ascii="Arial" w:hAnsi="Arial" w:cs="Arial"/>
          <w:sz w:val="24"/>
          <w:szCs w:val="24"/>
        </w:rPr>
        <w:t>*</w:t>
      </w:r>
    </w:p>
    <w:sectPr w:rsidR="00181954" w:rsidRPr="00BD768B" w:rsidSect="0080542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56B5" w14:textId="77777777" w:rsidR="00AC3950" w:rsidRDefault="00AC3950" w:rsidP="00625924">
      <w:r>
        <w:separator/>
      </w:r>
    </w:p>
  </w:endnote>
  <w:endnote w:type="continuationSeparator" w:id="0">
    <w:p w14:paraId="03F19734" w14:textId="77777777" w:rsidR="00AC3950" w:rsidRDefault="00AC3950" w:rsidP="006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CF15" w14:textId="77777777" w:rsidR="00AC3950" w:rsidRDefault="00AC3950" w:rsidP="00625924">
      <w:r>
        <w:separator/>
      </w:r>
    </w:p>
  </w:footnote>
  <w:footnote w:type="continuationSeparator" w:id="0">
    <w:p w14:paraId="2573A243" w14:textId="77777777" w:rsidR="00AC3950" w:rsidRDefault="00AC3950" w:rsidP="0062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A271" w14:textId="2609A4A9" w:rsidR="005073A1" w:rsidRDefault="00EF152D" w:rsidP="00B40B0B">
    <w:pPr>
      <w:pStyle w:val="Header"/>
      <w:jc w:val="center"/>
    </w:pPr>
    <w:r>
      <w:rPr>
        <w:noProof/>
        <w:lang w:eastAsia="fr-CA"/>
      </w:rPr>
      <w:drawing>
        <wp:inline distT="0" distB="0" distL="0" distR="0" wp14:anchorId="415FB5B7" wp14:editId="476919A5">
          <wp:extent cx="3657600" cy="1466850"/>
          <wp:effectExtent l="0" t="0" r="0" b="0"/>
          <wp:docPr id="1" name="Picture 1" descr="C:\Users\iwerlen\OneDrive - CFMWS SBMFC\Desktop\Presentations\CFMWS_LOGO-ONELINE_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erlen\OneDrive - CFMWS SBMFC\Desktop\Presentations\CFMWS_LOGO-ONELINE_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5B"/>
    <w:multiLevelType w:val="hybridMultilevel"/>
    <w:tmpl w:val="CA9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FA8"/>
    <w:multiLevelType w:val="multilevel"/>
    <w:tmpl w:val="A41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363F3"/>
    <w:multiLevelType w:val="multilevel"/>
    <w:tmpl w:val="703E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94D67"/>
    <w:multiLevelType w:val="multilevel"/>
    <w:tmpl w:val="5BC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04E08"/>
    <w:multiLevelType w:val="hybridMultilevel"/>
    <w:tmpl w:val="67F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513B"/>
    <w:multiLevelType w:val="hybridMultilevel"/>
    <w:tmpl w:val="F94C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4A"/>
    <w:rsid w:val="000332E6"/>
    <w:rsid w:val="0005314A"/>
    <w:rsid w:val="000716D6"/>
    <w:rsid w:val="0007273B"/>
    <w:rsid w:val="000A0D34"/>
    <w:rsid w:val="000A2CED"/>
    <w:rsid w:val="000A4D65"/>
    <w:rsid w:val="000B22B5"/>
    <w:rsid w:val="000D57CB"/>
    <w:rsid w:val="000E1421"/>
    <w:rsid w:val="000E7EC9"/>
    <w:rsid w:val="000F6C1A"/>
    <w:rsid w:val="00130BA1"/>
    <w:rsid w:val="001433B2"/>
    <w:rsid w:val="00181954"/>
    <w:rsid w:val="001832CD"/>
    <w:rsid w:val="00184C56"/>
    <w:rsid w:val="00190500"/>
    <w:rsid w:val="001B12A8"/>
    <w:rsid w:val="001C2FF0"/>
    <w:rsid w:val="00200BAE"/>
    <w:rsid w:val="00231C3E"/>
    <w:rsid w:val="00254F62"/>
    <w:rsid w:val="00271E5C"/>
    <w:rsid w:val="002726FF"/>
    <w:rsid w:val="00280EFF"/>
    <w:rsid w:val="002B5C30"/>
    <w:rsid w:val="0039303F"/>
    <w:rsid w:val="00422AC7"/>
    <w:rsid w:val="00424145"/>
    <w:rsid w:val="00426E6D"/>
    <w:rsid w:val="004337BD"/>
    <w:rsid w:val="00455923"/>
    <w:rsid w:val="004574A1"/>
    <w:rsid w:val="00473708"/>
    <w:rsid w:val="00494BFC"/>
    <w:rsid w:val="004C377E"/>
    <w:rsid w:val="005073A1"/>
    <w:rsid w:val="005419DB"/>
    <w:rsid w:val="00554FA8"/>
    <w:rsid w:val="00567340"/>
    <w:rsid w:val="0058651D"/>
    <w:rsid w:val="005A7617"/>
    <w:rsid w:val="005B1D9C"/>
    <w:rsid w:val="00623C6D"/>
    <w:rsid w:val="00625924"/>
    <w:rsid w:val="00634886"/>
    <w:rsid w:val="00634CE3"/>
    <w:rsid w:val="00642BE9"/>
    <w:rsid w:val="00670420"/>
    <w:rsid w:val="00670EA9"/>
    <w:rsid w:val="006824C9"/>
    <w:rsid w:val="00696CE1"/>
    <w:rsid w:val="006E0DD7"/>
    <w:rsid w:val="00721C21"/>
    <w:rsid w:val="007F41E2"/>
    <w:rsid w:val="0080542D"/>
    <w:rsid w:val="00842E10"/>
    <w:rsid w:val="00864C15"/>
    <w:rsid w:val="009006A5"/>
    <w:rsid w:val="00902D85"/>
    <w:rsid w:val="0092050E"/>
    <w:rsid w:val="009C0700"/>
    <w:rsid w:val="009E1F14"/>
    <w:rsid w:val="009E5C8B"/>
    <w:rsid w:val="009E64B9"/>
    <w:rsid w:val="00A4798D"/>
    <w:rsid w:val="00A802CB"/>
    <w:rsid w:val="00A82FEA"/>
    <w:rsid w:val="00A92A35"/>
    <w:rsid w:val="00AC3950"/>
    <w:rsid w:val="00AF1030"/>
    <w:rsid w:val="00AF3B9C"/>
    <w:rsid w:val="00B12405"/>
    <w:rsid w:val="00B15442"/>
    <w:rsid w:val="00B15AC0"/>
    <w:rsid w:val="00B404EC"/>
    <w:rsid w:val="00B40B0B"/>
    <w:rsid w:val="00B75AAA"/>
    <w:rsid w:val="00B973E0"/>
    <w:rsid w:val="00BB632C"/>
    <w:rsid w:val="00BD768B"/>
    <w:rsid w:val="00BE6608"/>
    <w:rsid w:val="00BF6DBC"/>
    <w:rsid w:val="00C10FE6"/>
    <w:rsid w:val="00C1572F"/>
    <w:rsid w:val="00C8724A"/>
    <w:rsid w:val="00C93BFF"/>
    <w:rsid w:val="00D0442B"/>
    <w:rsid w:val="00D148B1"/>
    <w:rsid w:val="00D25FA9"/>
    <w:rsid w:val="00D30A07"/>
    <w:rsid w:val="00D33951"/>
    <w:rsid w:val="00D43E38"/>
    <w:rsid w:val="00D46293"/>
    <w:rsid w:val="00D61333"/>
    <w:rsid w:val="00D66CBC"/>
    <w:rsid w:val="00D744D0"/>
    <w:rsid w:val="00DF30DE"/>
    <w:rsid w:val="00E61D59"/>
    <w:rsid w:val="00EE68AC"/>
    <w:rsid w:val="00EF152D"/>
    <w:rsid w:val="00F1057C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B4941EE"/>
  <w15:chartTrackingRefBased/>
  <w15:docId w15:val="{49CA1D42-B515-4D25-99B0-8EAC1647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B9"/>
    <w:rPr>
      <w:rFonts w:ascii="Times New Roman" w:eastAsia="Times New Roman" w:hAnsi="Times New Roman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0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924"/>
  </w:style>
  <w:style w:type="paragraph" w:styleId="Footer">
    <w:name w:val="footer"/>
    <w:basedOn w:val="Normal"/>
    <w:link w:val="FooterChar"/>
    <w:uiPriority w:val="99"/>
    <w:unhideWhenUsed/>
    <w:rsid w:val="00625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924"/>
  </w:style>
  <w:style w:type="paragraph" w:styleId="BalloonText">
    <w:name w:val="Balloon Text"/>
    <w:basedOn w:val="Normal"/>
    <w:link w:val="BalloonTextChar"/>
    <w:uiPriority w:val="99"/>
    <w:semiHidden/>
    <w:unhideWhenUsed/>
    <w:rsid w:val="00C1572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5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E64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E64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130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30BA1"/>
    <w:rPr>
      <w:rFonts w:ascii="Cambria" w:eastAsia="Times New Roman" w:hAnsi="Cambria" w:cs="Times New Roman"/>
      <w:b/>
      <w:bCs/>
      <w:sz w:val="26"/>
      <w:szCs w:val="26"/>
      <w:lang w:val="fr-CA" w:eastAsia="fr-FR"/>
    </w:rPr>
  </w:style>
  <w:style w:type="paragraph" w:styleId="NoSpacing">
    <w:name w:val="No Spacing"/>
    <w:uiPriority w:val="1"/>
    <w:qFormat/>
    <w:rsid w:val="00130BA1"/>
    <w:rPr>
      <w:rFonts w:ascii="Times New Roman" w:eastAsia="Times New Roman" w:hAnsi="Times New Roman"/>
      <w:lang w:eastAsia="fr-FR"/>
    </w:rPr>
  </w:style>
  <w:style w:type="table" w:styleId="TableGrid">
    <w:name w:val="Table Grid"/>
    <w:basedOn w:val="TableNormal"/>
    <w:uiPriority w:val="59"/>
    <w:rsid w:val="00D7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74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kenzie\Downloads\PSP_Letterhead_Template_2013062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8" ma:contentTypeDescription="Create a new document." ma:contentTypeScope="" ma:versionID="4896bd7fb401f0dc2e2655bc0680b977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3964b323e34587ba3d17934f2133fced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70DFE-C59D-4F6C-BABF-CFCB71C72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3CD9D-F8CE-4E4F-9241-94D1443D515C}">
  <ds:schemaRefs>
    <ds:schemaRef ds:uri="cb5b4781-0770-4688-baeb-c1d72f146307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5fa6a6-af3c-4747-8747-d13bebb80fac"/>
  </ds:schemaRefs>
</ds:datastoreItem>
</file>

<file path=customXml/itemProps3.xml><?xml version="1.0" encoding="utf-8"?>
<ds:datastoreItem xmlns:ds="http://schemas.openxmlformats.org/officeDocument/2006/customXml" ds:itemID="{DE04E752-5813-4EBD-B988-7D2182B1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PSP_Letterhead_Template_20130626 (1)</Template>
  <TotalTime>1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emackenzie</dc:creator>
  <cp:keywords/>
  <cp:lastModifiedBy>Werlen, Isabelle</cp:lastModifiedBy>
  <cp:revision>2</cp:revision>
  <cp:lastPrinted>2017-01-17T15:50:00Z</cp:lastPrinted>
  <dcterms:created xsi:type="dcterms:W3CDTF">2024-06-18T19:02:00Z</dcterms:created>
  <dcterms:modified xsi:type="dcterms:W3CDTF">2024-06-18T19:02:00Z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2100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Creator">
    <vt:lpwstr/>
  </property>
  <property fmtid="{D5CDD505-2E9C-101B-9397-08002B2CF9AE}" pid="13" name="ResourceType">
    <vt:lpwstr/>
  </property>
  <property fmtid="{D5CDD505-2E9C-101B-9397-08002B2CF9AE}" pid="14" name="TemplateUrl">
    <vt:lpwstr/>
  </property>
  <property fmtid="{D5CDD505-2E9C-101B-9397-08002B2CF9AE}" pid="15" name="Format">
    <vt:lpwstr/>
  </property>
  <property fmtid="{D5CDD505-2E9C-101B-9397-08002B2CF9AE}" pid="16" name="CFPFSSLanguage">
    <vt:lpwstr/>
  </property>
  <property fmtid="{D5CDD505-2E9C-101B-9397-08002B2CF9AE}" pid="17" name="CFPFSSLanguageTaxHTField0">
    <vt:lpwstr/>
  </property>
  <property fmtid="{D5CDD505-2E9C-101B-9397-08002B2CF9AE}" pid="18" name="CFPFSSDescription">
    <vt:lpwstr/>
  </property>
  <property fmtid="{D5CDD505-2E9C-101B-9397-08002B2CF9AE}" pid="19" name="CFPFSSSubjectTaxHTField0">
    <vt:lpwstr/>
  </property>
  <property fmtid="{D5CDD505-2E9C-101B-9397-08002B2CF9AE}" pid="20" name="FormatTaxHTField0">
    <vt:lpwstr/>
  </property>
  <property fmtid="{D5CDD505-2E9C-101B-9397-08002B2CF9AE}" pid="21" name="CFPFSSAudienceTaxHTField0">
    <vt:lpwstr/>
  </property>
  <property fmtid="{D5CDD505-2E9C-101B-9397-08002B2CF9AE}" pid="22" name="CoverageTaxHTField0">
    <vt:lpwstr/>
  </property>
  <property fmtid="{D5CDD505-2E9C-101B-9397-08002B2CF9AE}" pid="23" name="ContributorTaxHTField0">
    <vt:lpwstr/>
  </property>
  <property fmtid="{D5CDD505-2E9C-101B-9397-08002B2CF9AE}" pid="24" name="CreatorTaxHTField0">
    <vt:lpwstr/>
  </property>
  <property fmtid="{D5CDD505-2E9C-101B-9397-08002B2CF9AE}" pid="25" name="ResourceTypeTaxHTField0">
    <vt:lpwstr/>
  </property>
  <property fmtid="{D5CDD505-2E9C-101B-9397-08002B2CF9AE}" pid="26" name="TaxCatchAll">
    <vt:lpwstr/>
  </property>
  <property fmtid="{D5CDD505-2E9C-101B-9397-08002B2CF9AE}" pid="27" name="ResourceIdentifier">
    <vt:lpwstr/>
  </property>
  <property fmtid="{D5CDD505-2E9C-101B-9397-08002B2CF9AE}" pid="28" name="SensitivityTaxHTField0">
    <vt:lpwstr/>
  </property>
  <property fmtid="{D5CDD505-2E9C-101B-9397-08002B2CF9AE}" pid="29" name="CFPFSSKeywords">
    <vt:lpwstr/>
  </property>
</Properties>
</file>