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56A16" w14:textId="77777777" w:rsidR="009E64B9" w:rsidRPr="00AD1F47" w:rsidRDefault="009E64B9" w:rsidP="009E64B9">
      <w:pPr>
        <w:ind w:left="36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05A395A1" w14:textId="77777777" w:rsidR="0080542D" w:rsidRPr="00AD1F47" w:rsidRDefault="0080542D" w:rsidP="005073A1">
      <w:pPr>
        <w:rPr>
          <w:rFonts w:ascii="Arial" w:hAnsi="Arial" w:cs="Arial"/>
          <w:sz w:val="24"/>
          <w:szCs w:val="24"/>
        </w:rPr>
      </w:pPr>
    </w:p>
    <w:p w14:paraId="6FAFE779" w14:textId="77777777" w:rsidR="0080542D" w:rsidRPr="00AD1F47" w:rsidRDefault="0080542D" w:rsidP="005073A1">
      <w:pPr>
        <w:rPr>
          <w:rFonts w:ascii="Arial" w:hAnsi="Arial" w:cs="Arial"/>
          <w:sz w:val="24"/>
          <w:szCs w:val="24"/>
        </w:rPr>
      </w:pPr>
    </w:p>
    <w:p w14:paraId="4A5010AE" w14:textId="77777777" w:rsidR="0080542D" w:rsidRPr="00AD1F47" w:rsidRDefault="0080542D" w:rsidP="005073A1">
      <w:pPr>
        <w:rPr>
          <w:rFonts w:ascii="Arial" w:hAnsi="Arial" w:cs="Arial"/>
          <w:sz w:val="24"/>
          <w:szCs w:val="24"/>
        </w:rPr>
      </w:pPr>
    </w:p>
    <w:p w14:paraId="7C9CC9A2" w14:textId="77777777" w:rsidR="006C32D0" w:rsidRPr="00AD1F47" w:rsidRDefault="005D4C87" w:rsidP="005073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Nom de la</w:t>
      </w:r>
      <w:r w:rsidR="00AD1F47" w:rsidRPr="00AD1F47">
        <w:rPr>
          <w:rFonts w:ascii="Arial" w:hAnsi="Arial" w:cs="Arial"/>
          <w:sz w:val="24"/>
          <w:szCs w:val="24"/>
        </w:rPr>
        <w:t xml:space="preserve"> BFC </w:t>
      </w:r>
      <w:r>
        <w:rPr>
          <w:rFonts w:ascii="Arial" w:hAnsi="Arial" w:cs="Arial"/>
          <w:sz w:val="24"/>
          <w:szCs w:val="24"/>
        </w:rPr>
        <w:t>–</w:t>
      </w:r>
      <w:r w:rsidR="00AD1F47" w:rsidRPr="00AD1F47">
        <w:rPr>
          <w:rFonts w:ascii="Arial" w:hAnsi="Arial" w:cs="Arial"/>
          <w:sz w:val="24"/>
          <w:szCs w:val="24"/>
        </w:rPr>
        <w:t xml:space="preserve"> </w:t>
      </w:r>
      <w:r w:rsidR="00493BB3" w:rsidRPr="00AD1F47">
        <w:rPr>
          <w:rFonts w:ascii="Arial" w:hAnsi="Arial" w:cs="Arial"/>
          <w:sz w:val="24"/>
          <w:szCs w:val="24"/>
          <w:highlight w:val="yellow"/>
        </w:rPr>
        <w:t>Ex</w:t>
      </w:r>
      <w:r w:rsidR="00AD1F47" w:rsidRPr="00AD1F47">
        <w:rPr>
          <w:rFonts w:ascii="Arial" w:hAnsi="Arial" w:cs="Arial"/>
          <w:sz w:val="24"/>
          <w:szCs w:val="24"/>
          <w:highlight w:val="yellow"/>
        </w:rPr>
        <w:t>e</w:t>
      </w:r>
      <w:r w:rsidR="00493BB3" w:rsidRPr="00AD1F47">
        <w:rPr>
          <w:rFonts w:ascii="Arial" w:hAnsi="Arial" w:cs="Arial"/>
          <w:sz w:val="24"/>
          <w:szCs w:val="24"/>
          <w:highlight w:val="yellow"/>
        </w:rPr>
        <w:t>mple</w:t>
      </w:r>
      <w:r w:rsidR="00493BB3" w:rsidRPr="00AD1F47">
        <w:rPr>
          <w:rFonts w:ascii="Arial" w:hAnsi="Arial" w:cs="Arial"/>
          <w:sz w:val="24"/>
          <w:szCs w:val="24"/>
        </w:rPr>
        <w:t xml:space="preserve"> </w:t>
      </w:r>
      <w:r w:rsidR="003F26AA">
        <w:rPr>
          <w:rFonts w:ascii="Arial" w:hAnsi="Arial" w:cs="Arial"/>
          <w:sz w:val="24"/>
          <w:szCs w:val="24"/>
        </w:rPr>
        <w:t xml:space="preserve">– </w:t>
      </w:r>
      <w:r w:rsidR="00EE0A8A">
        <w:rPr>
          <w:rFonts w:ascii="Arial" w:hAnsi="Arial" w:cs="Arial"/>
          <w:sz w:val="24"/>
          <w:szCs w:val="24"/>
        </w:rPr>
        <w:t>P</w:t>
      </w:r>
      <w:r w:rsidR="00AD1F47" w:rsidRPr="00AD1F47">
        <w:rPr>
          <w:rFonts w:ascii="Arial" w:hAnsi="Arial" w:cs="Arial"/>
          <w:sz w:val="24"/>
          <w:szCs w:val="24"/>
        </w:rPr>
        <w:t xml:space="preserve">rocès-verbal de la </w:t>
      </w:r>
      <w:r w:rsidR="00F97DC3" w:rsidRPr="00AD1F47">
        <w:rPr>
          <w:rFonts w:ascii="Arial" w:hAnsi="Arial" w:cs="Arial"/>
          <w:sz w:val="24"/>
          <w:szCs w:val="24"/>
        </w:rPr>
        <w:t>réunion</w:t>
      </w:r>
      <w:r w:rsidR="00AD1F47" w:rsidRPr="00AD1F47">
        <w:rPr>
          <w:rFonts w:ascii="Arial" w:hAnsi="Arial" w:cs="Arial"/>
          <w:sz w:val="24"/>
          <w:szCs w:val="24"/>
        </w:rPr>
        <w:t xml:space="preserve"> de printemps d</w:t>
      </w:r>
      <w:r>
        <w:rPr>
          <w:rFonts w:ascii="Arial" w:hAnsi="Arial" w:cs="Arial"/>
          <w:sz w:val="24"/>
          <w:szCs w:val="24"/>
        </w:rPr>
        <w:t xml:space="preserve">u comité </w:t>
      </w:r>
      <w:r w:rsidR="00AD1F47" w:rsidRPr="00AD1F47">
        <w:rPr>
          <w:rFonts w:ascii="Arial" w:hAnsi="Arial" w:cs="Arial"/>
          <w:sz w:val="24"/>
          <w:szCs w:val="24"/>
        </w:rPr>
        <w:t>exécutif du c</w:t>
      </w:r>
      <w:r w:rsidR="00493BB3" w:rsidRPr="00AD1F47">
        <w:rPr>
          <w:rFonts w:ascii="Arial" w:hAnsi="Arial" w:cs="Arial"/>
          <w:sz w:val="24"/>
          <w:szCs w:val="24"/>
        </w:rPr>
        <w:t>lub</w:t>
      </w:r>
    </w:p>
    <w:p w14:paraId="25F057AB" w14:textId="77777777" w:rsidR="00AD1F47" w:rsidRPr="00AD1F47" w:rsidRDefault="00AD1F47" w:rsidP="005073A1">
      <w:pPr>
        <w:rPr>
          <w:rFonts w:ascii="Arial" w:hAnsi="Arial" w:cs="Arial"/>
          <w:sz w:val="24"/>
          <w:szCs w:val="24"/>
        </w:rPr>
      </w:pPr>
    </w:p>
    <w:p w14:paraId="106012DE" w14:textId="77777777" w:rsidR="006C32D0" w:rsidRPr="00AD1F47" w:rsidRDefault="006C32D0" w:rsidP="005073A1">
      <w:pPr>
        <w:rPr>
          <w:rFonts w:ascii="Arial" w:hAnsi="Arial" w:cs="Arial"/>
          <w:sz w:val="24"/>
          <w:szCs w:val="24"/>
        </w:rPr>
      </w:pPr>
      <w:r w:rsidRPr="00AD1F47">
        <w:rPr>
          <w:rFonts w:ascii="Arial" w:hAnsi="Arial" w:cs="Arial"/>
          <w:sz w:val="24"/>
          <w:szCs w:val="24"/>
        </w:rPr>
        <w:t>5590-1 (</w:t>
      </w:r>
      <w:r w:rsidR="0019504F">
        <w:rPr>
          <w:rFonts w:ascii="Arial" w:hAnsi="Arial" w:cs="Arial"/>
          <w:sz w:val="24"/>
          <w:szCs w:val="24"/>
        </w:rPr>
        <w:t>L</w:t>
      </w:r>
      <w:r w:rsidR="00AD1F47" w:rsidRPr="00AD1F47">
        <w:rPr>
          <w:rFonts w:ascii="Arial" w:hAnsi="Arial" w:cs="Arial"/>
          <w:sz w:val="24"/>
          <w:szCs w:val="24"/>
        </w:rPr>
        <w:t>oisirs</w:t>
      </w:r>
      <w:r w:rsidRPr="00AD1F47">
        <w:rPr>
          <w:rFonts w:ascii="Arial" w:hAnsi="Arial" w:cs="Arial"/>
          <w:sz w:val="24"/>
          <w:szCs w:val="24"/>
        </w:rPr>
        <w:t>)</w:t>
      </w:r>
    </w:p>
    <w:p w14:paraId="50C076A9" w14:textId="77777777" w:rsidR="006C32D0" w:rsidRPr="00AD1F47" w:rsidRDefault="006C32D0" w:rsidP="005073A1">
      <w:pPr>
        <w:rPr>
          <w:rFonts w:ascii="Arial" w:hAnsi="Arial" w:cs="Arial"/>
          <w:sz w:val="24"/>
          <w:szCs w:val="24"/>
        </w:rPr>
      </w:pPr>
    </w:p>
    <w:p w14:paraId="02950B16" w14:textId="77777777" w:rsidR="006C32D0" w:rsidRPr="00AD1F47" w:rsidRDefault="0019504F" w:rsidP="005073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Le </w:t>
      </w:r>
      <w:r w:rsidR="00AD1F47" w:rsidRPr="00AD1F47">
        <w:rPr>
          <w:rFonts w:ascii="Arial" w:hAnsi="Arial" w:cs="Arial"/>
          <w:sz w:val="24"/>
          <w:szCs w:val="24"/>
          <w:highlight w:val="yellow"/>
        </w:rPr>
        <w:t>5 avril 20</w:t>
      </w:r>
      <w:r w:rsidR="006C32D0" w:rsidRPr="00AD1F47">
        <w:rPr>
          <w:rFonts w:ascii="Arial" w:hAnsi="Arial" w:cs="Arial"/>
          <w:sz w:val="24"/>
          <w:szCs w:val="24"/>
          <w:highlight w:val="yellow"/>
        </w:rPr>
        <w:t>17</w:t>
      </w:r>
    </w:p>
    <w:p w14:paraId="2AD70EBB" w14:textId="77777777" w:rsidR="006C32D0" w:rsidRPr="00AD1F47" w:rsidRDefault="006C32D0" w:rsidP="005073A1">
      <w:pPr>
        <w:rPr>
          <w:rFonts w:ascii="Arial" w:hAnsi="Arial" w:cs="Arial"/>
          <w:sz w:val="24"/>
          <w:szCs w:val="24"/>
        </w:rPr>
      </w:pPr>
    </w:p>
    <w:p w14:paraId="175CD735" w14:textId="77777777" w:rsidR="006C32D0" w:rsidRPr="00AD1F47" w:rsidRDefault="00AD1F47" w:rsidP="005073A1">
      <w:pPr>
        <w:rPr>
          <w:rFonts w:ascii="Arial" w:hAnsi="Arial" w:cs="Arial"/>
          <w:sz w:val="24"/>
          <w:szCs w:val="24"/>
        </w:rPr>
      </w:pPr>
      <w:r w:rsidRPr="00AD1F47">
        <w:rPr>
          <w:rFonts w:ascii="Arial" w:hAnsi="Arial" w:cs="Arial"/>
          <w:sz w:val="24"/>
          <w:szCs w:val="24"/>
        </w:rPr>
        <w:t>Liste de distribution</w:t>
      </w:r>
    </w:p>
    <w:p w14:paraId="5FB8CA5E" w14:textId="77777777" w:rsidR="006C32D0" w:rsidRPr="00AD1F47" w:rsidRDefault="00AD1F47" w:rsidP="006C32D0">
      <w:pPr>
        <w:rPr>
          <w:rFonts w:ascii="Arial" w:hAnsi="Arial" w:cs="Arial"/>
          <w:sz w:val="24"/>
          <w:szCs w:val="24"/>
          <w:u w:val="single"/>
        </w:rPr>
      </w:pPr>
      <w:r w:rsidRPr="00AD1F47">
        <w:rPr>
          <w:rFonts w:ascii="Arial" w:hAnsi="Arial" w:cs="Arial"/>
          <w:sz w:val="24"/>
          <w:szCs w:val="24"/>
          <w:highlight w:val="yellow"/>
          <w:u w:val="single"/>
        </w:rPr>
        <w:t>RÉUNIO</w:t>
      </w:r>
      <w:r w:rsidR="00EE0A8A">
        <w:rPr>
          <w:rFonts w:ascii="Arial" w:hAnsi="Arial" w:cs="Arial"/>
          <w:sz w:val="24"/>
          <w:szCs w:val="24"/>
          <w:highlight w:val="yellow"/>
          <w:u w:val="single"/>
        </w:rPr>
        <w:t>N</w:t>
      </w:r>
      <w:r w:rsidRPr="00AD1F47">
        <w:rPr>
          <w:rFonts w:ascii="Arial" w:hAnsi="Arial" w:cs="Arial"/>
          <w:sz w:val="24"/>
          <w:szCs w:val="24"/>
          <w:highlight w:val="yellow"/>
          <w:u w:val="single"/>
        </w:rPr>
        <w:t xml:space="preserve"> DE PRINTEMPS </w:t>
      </w:r>
      <w:r w:rsidR="0019504F">
        <w:rPr>
          <w:rFonts w:ascii="Arial" w:hAnsi="Arial" w:cs="Arial"/>
          <w:sz w:val="24"/>
          <w:szCs w:val="24"/>
          <w:highlight w:val="yellow"/>
          <w:u w:val="single"/>
        </w:rPr>
        <w:t xml:space="preserve">DU COMITÉ </w:t>
      </w:r>
      <w:r w:rsidRPr="00AD1F47">
        <w:rPr>
          <w:rFonts w:ascii="Arial" w:hAnsi="Arial" w:cs="Arial"/>
          <w:sz w:val="24"/>
          <w:szCs w:val="24"/>
          <w:highlight w:val="yellow"/>
          <w:u w:val="single"/>
        </w:rPr>
        <w:t xml:space="preserve">EXÉCUTIF DU CLUB </w:t>
      </w:r>
      <w:r w:rsidR="00EE0A8A" w:rsidRPr="00AD1F47">
        <w:rPr>
          <w:rFonts w:ascii="Arial" w:hAnsi="Arial" w:cs="Arial"/>
          <w:sz w:val="24"/>
          <w:szCs w:val="24"/>
          <w:highlight w:val="yellow"/>
          <w:u w:val="single"/>
        </w:rPr>
        <w:t>LE 1</w:t>
      </w:r>
      <w:r w:rsidR="00EE0A8A" w:rsidRPr="00AD1F47">
        <w:rPr>
          <w:rFonts w:ascii="Arial" w:hAnsi="Arial" w:cs="Arial"/>
          <w:sz w:val="24"/>
          <w:szCs w:val="24"/>
          <w:highlight w:val="yellow"/>
          <w:u w:val="single"/>
          <w:vertAlign w:val="superscript"/>
        </w:rPr>
        <w:t>ER </w:t>
      </w:r>
      <w:r w:rsidR="00EE0A8A" w:rsidRPr="00AD1F47">
        <w:rPr>
          <w:rFonts w:ascii="Arial" w:hAnsi="Arial" w:cs="Arial"/>
          <w:sz w:val="24"/>
          <w:szCs w:val="24"/>
          <w:highlight w:val="yellow"/>
          <w:u w:val="single"/>
        </w:rPr>
        <w:t>AVRIL 2017</w:t>
      </w:r>
      <w:r w:rsidR="00EE0A8A">
        <w:rPr>
          <w:rFonts w:ascii="Arial" w:hAnsi="Arial" w:cs="Arial"/>
          <w:sz w:val="24"/>
          <w:szCs w:val="24"/>
          <w:highlight w:val="yellow"/>
          <w:u w:val="single"/>
        </w:rPr>
        <w:t xml:space="preserve">, </w:t>
      </w:r>
      <w:r w:rsidR="00EE0A8A" w:rsidRPr="00AD1F47">
        <w:rPr>
          <w:rFonts w:ascii="Arial" w:hAnsi="Arial" w:cs="Arial"/>
          <w:sz w:val="24"/>
          <w:szCs w:val="24"/>
          <w:highlight w:val="yellow"/>
          <w:u w:val="single"/>
        </w:rPr>
        <w:t>À 9 H,</w:t>
      </w:r>
      <w:r w:rsidR="00EE0A8A">
        <w:rPr>
          <w:rFonts w:ascii="Arial" w:hAnsi="Arial" w:cs="Arial"/>
          <w:sz w:val="24"/>
          <w:szCs w:val="24"/>
          <w:highlight w:val="yellow"/>
          <w:u w:val="single"/>
        </w:rPr>
        <w:t xml:space="preserve"> DANS </w:t>
      </w:r>
      <w:r w:rsidRPr="00AD1F47">
        <w:rPr>
          <w:rFonts w:ascii="Arial" w:hAnsi="Arial" w:cs="Arial"/>
          <w:sz w:val="24"/>
          <w:szCs w:val="24"/>
          <w:highlight w:val="yellow"/>
          <w:u w:val="single"/>
        </w:rPr>
        <w:t xml:space="preserve">LA SALLE DE CONFÉRENCE DU CENTRE DE LOISIRS COMMUNAUTAIRES </w:t>
      </w:r>
    </w:p>
    <w:p w14:paraId="4F38683E" w14:textId="77777777" w:rsidR="006C32D0" w:rsidRPr="00AD1F47" w:rsidRDefault="006C32D0" w:rsidP="005073A1">
      <w:pPr>
        <w:rPr>
          <w:rFonts w:ascii="Arial" w:hAnsi="Arial" w:cs="Arial"/>
          <w:sz w:val="24"/>
          <w:szCs w:val="24"/>
        </w:rPr>
      </w:pPr>
    </w:p>
    <w:p w14:paraId="4203E22C" w14:textId="77777777" w:rsidR="006C32D0" w:rsidRPr="00AD1F47" w:rsidRDefault="00EE0A8A" w:rsidP="005073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Président du comité exécutif du club</w:t>
      </w:r>
      <w:r w:rsidR="00AD1F47" w:rsidRPr="00AD1F47">
        <w:rPr>
          <w:rFonts w:ascii="Arial" w:hAnsi="Arial" w:cs="Arial"/>
          <w:sz w:val="24"/>
          <w:szCs w:val="24"/>
        </w:rPr>
        <w:t> </w:t>
      </w:r>
      <w:r w:rsidR="006C32D0" w:rsidRPr="00AD1F47">
        <w:rPr>
          <w:rFonts w:ascii="Arial" w:hAnsi="Arial" w:cs="Arial"/>
          <w:sz w:val="24"/>
          <w:szCs w:val="24"/>
        </w:rPr>
        <w:t xml:space="preserve">: </w:t>
      </w:r>
    </w:p>
    <w:p w14:paraId="2A088F0C" w14:textId="77777777" w:rsidR="00493BB3" w:rsidRPr="00AD1F47" w:rsidRDefault="00493BB3" w:rsidP="00493BB3">
      <w:pPr>
        <w:rPr>
          <w:rFonts w:ascii="Arial" w:hAnsi="Arial" w:cs="Arial"/>
          <w:sz w:val="24"/>
          <w:szCs w:val="24"/>
          <w:highlight w:val="yellow"/>
        </w:rPr>
      </w:pPr>
      <w:r w:rsidRPr="00AD1F47">
        <w:rPr>
          <w:rFonts w:ascii="Arial" w:hAnsi="Arial" w:cs="Arial"/>
          <w:sz w:val="24"/>
          <w:szCs w:val="24"/>
          <w:highlight w:val="yellow"/>
        </w:rPr>
        <w:t>Capt</w:t>
      </w:r>
      <w:r w:rsidR="00AD1F47" w:rsidRPr="00AD1F47">
        <w:rPr>
          <w:rFonts w:ascii="Arial" w:hAnsi="Arial" w:cs="Arial"/>
          <w:sz w:val="24"/>
          <w:szCs w:val="24"/>
          <w:highlight w:val="yellow"/>
        </w:rPr>
        <w:t>.</w:t>
      </w:r>
      <w:r w:rsidRPr="00AD1F47">
        <w:rPr>
          <w:rFonts w:ascii="Arial" w:hAnsi="Arial" w:cs="Arial"/>
          <w:sz w:val="24"/>
          <w:szCs w:val="24"/>
          <w:highlight w:val="yellow"/>
        </w:rPr>
        <w:t xml:space="preserve"> R.K. Jones</w:t>
      </w:r>
      <w:r w:rsidRPr="00AD1F47">
        <w:rPr>
          <w:rFonts w:ascii="Arial" w:hAnsi="Arial" w:cs="Arial"/>
          <w:sz w:val="24"/>
          <w:szCs w:val="24"/>
        </w:rPr>
        <w:t xml:space="preserve">, </w:t>
      </w:r>
      <w:r w:rsidR="00AD1F47" w:rsidRPr="00AD1F47">
        <w:rPr>
          <w:rFonts w:ascii="Arial" w:hAnsi="Arial" w:cs="Arial"/>
          <w:sz w:val="24"/>
          <w:szCs w:val="24"/>
        </w:rPr>
        <w:t>président</w:t>
      </w:r>
    </w:p>
    <w:p w14:paraId="256489C4" w14:textId="77777777" w:rsidR="009F34EF" w:rsidRPr="00AD1F47" w:rsidRDefault="009F34EF" w:rsidP="005073A1">
      <w:pPr>
        <w:rPr>
          <w:rFonts w:ascii="Arial" w:hAnsi="Arial" w:cs="Arial"/>
          <w:sz w:val="24"/>
          <w:szCs w:val="24"/>
        </w:rPr>
      </w:pPr>
      <w:r w:rsidRPr="00AD1F47">
        <w:rPr>
          <w:rFonts w:ascii="Arial" w:hAnsi="Arial" w:cs="Arial"/>
          <w:sz w:val="24"/>
          <w:szCs w:val="24"/>
        </w:rPr>
        <w:t>Memb</w:t>
      </w:r>
      <w:r w:rsidR="00AD1F47" w:rsidRPr="00AD1F47">
        <w:rPr>
          <w:rFonts w:ascii="Arial" w:hAnsi="Arial" w:cs="Arial"/>
          <w:sz w:val="24"/>
          <w:szCs w:val="24"/>
        </w:rPr>
        <w:t>res </w:t>
      </w:r>
      <w:r w:rsidRPr="00AD1F47">
        <w:rPr>
          <w:rFonts w:ascii="Arial" w:hAnsi="Arial" w:cs="Arial"/>
          <w:sz w:val="24"/>
          <w:szCs w:val="24"/>
        </w:rPr>
        <w:t xml:space="preserve">: </w:t>
      </w:r>
      <w:r w:rsidR="00AD1F47" w:rsidRPr="00AD1F47">
        <w:rPr>
          <w:rFonts w:ascii="Arial" w:hAnsi="Arial" w:cs="Arial"/>
          <w:sz w:val="24"/>
          <w:szCs w:val="24"/>
          <w:highlight w:val="yellow"/>
        </w:rPr>
        <w:t>grade et nom</w:t>
      </w:r>
      <w:r w:rsidR="00AD1F47" w:rsidRPr="00AD1F47">
        <w:rPr>
          <w:rFonts w:ascii="Arial" w:hAnsi="Arial" w:cs="Arial"/>
          <w:sz w:val="24"/>
          <w:szCs w:val="24"/>
        </w:rPr>
        <w:t>.</w:t>
      </w:r>
      <w:r w:rsidR="00493BB3" w:rsidRPr="00AD1F47">
        <w:rPr>
          <w:rFonts w:ascii="Arial" w:hAnsi="Arial" w:cs="Arial"/>
          <w:sz w:val="24"/>
          <w:szCs w:val="24"/>
        </w:rPr>
        <w:t xml:space="preserve"> </w:t>
      </w:r>
      <w:r w:rsidR="00AD1F47" w:rsidRPr="00AD1F47">
        <w:rPr>
          <w:rFonts w:ascii="Arial" w:hAnsi="Arial" w:cs="Arial"/>
          <w:sz w:val="24"/>
          <w:szCs w:val="24"/>
        </w:rPr>
        <w:t>v</w:t>
      </w:r>
      <w:r w:rsidR="00493BB3" w:rsidRPr="00AD1F47">
        <w:rPr>
          <w:rFonts w:ascii="Arial" w:hAnsi="Arial" w:cs="Arial"/>
          <w:sz w:val="24"/>
          <w:szCs w:val="24"/>
        </w:rPr>
        <w:t>ice-</w:t>
      </w:r>
      <w:r w:rsidR="00AD1F47" w:rsidRPr="00AD1F47">
        <w:rPr>
          <w:rFonts w:ascii="Arial" w:hAnsi="Arial" w:cs="Arial"/>
          <w:sz w:val="24"/>
          <w:szCs w:val="24"/>
        </w:rPr>
        <w:t>pré</w:t>
      </w:r>
      <w:r w:rsidR="00493BB3" w:rsidRPr="00AD1F47">
        <w:rPr>
          <w:rFonts w:ascii="Arial" w:hAnsi="Arial" w:cs="Arial"/>
          <w:sz w:val="24"/>
          <w:szCs w:val="24"/>
        </w:rPr>
        <w:t>sident</w:t>
      </w:r>
    </w:p>
    <w:p w14:paraId="1D05E5D8" w14:textId="77777777" w:rsidR="00493BB3" w:rsidRPr="00AD1F47" w:rsidRDefault="00AD1F47" w:rsidP="005073A1">
      <w:pPr>
        <w:rPr>
          <w:rFonts w:ascii="Arial" w:hAnsi="Arial" w:cs="Arial"/>
          <w:sz w:val="24"/>
          <w:szCs w:val="24"/>
        </w:rPr>
      </w:pPr>
      <w:r w:rsidRPr="00AD1F47">
        <w:rPr>
          <w:rFonts w:ascii="Arial" w:hAnsi="Arial" w:cs="Arial"/>
          <w:sz w:val="24"/>
          <w:szCs w:val="24"/>
          <w:highlight w:val="yellow"/>
        </w:rPr>
        <w:t>Grade et nom</w:t>
      </w:r>
      <w:r w:rsidR="00493BB3" w:rsidRPr="00AD1F47">
        <w:rPr>
          <w:rFonts w:ascii="Arial" w:hAnsi="Arial" w:cs="Arial"/>
          <w:sz w:val="24"/>
          <w:szCs w:val="24"/>
        </w:rPr>
        <w:t xml:space="preserve">, </w:t>
      </w:r>
      <w:r w:rsidRPr="00AD1F47">
        <w:rPr>
          <w:rFonts w:ascii="Arial" w:hAnsi="Arial" w:cs="Arial"/>
          <w:sz w:val="24"/>
          <w:szCs w:val="24"/>
        </w:rPr>
        <w:t>secrétaire</w:t>
      </w:r>
    </w:p>
    <w:p w14:paraId="064F4772" w14:textId="77777777" w:rsidR="00493BB3" w:rsidRPr="00AD1F47" w:rsidRDefault="00AD1F47" w:rsidP="005073A1">
      <w:pPr>
        <w:rPr>
          <w:rFonts w:ascii="Arial" w:hAnsi="Arial" w:cs="Arial"/>
          <w:sz w:val="24"/>
          <w:szCs w:val="24"/>
        </w:rPr>
      </w:pPr>
      <w:r w:rsidRPr="00AD1F47">
        <w:rPr>
          <w:rFonts w:ascii="Arial" w:hAnsi="Arial" w:cs="Arial"/>
          <w:sz w:val="24"/>
          <w:szCs w:val="24"/>
          <w:highlight w:val="yellow"/>
        </w:rPr>
        <w:t>Grade et nom</w:t>
      </w:r>
      <w:r w:rsidR="00493BB3" w:rsidRPr="00AD1F47">
        <w:rPr>
          <w:rFonts w:ascii="Arial" w:hAnsi="Arial" w:cs="Arial"/>
          <w:sz w:val="24"/>
          <w:szCs w:val="24"/>
        </w:rPr>
        <w:t xml:space="preserve">, </w:t>
      </w:r>
      <w:r w:rsidRPr="00AD1F47">
        <w:rPr>
          <w:rFonts w:ascii="Arial" w:hAnsi="Arial" w:cs="Arial"/>
          <w:sz w:val="24"/>
          <w:szCs w:val="24"/>
        </w:rPr>
        <w:t>trésorier</w:t>
      </w:r>
    </w:p>
    <w:p w14:paraId="2A7487D4" w14:textId="77777777" w:rsidR="00493BB3" w:rsidRPr="00AD1F47" w:rsidRDefault="00AD1F47" w:rsidP="005073A1">
      <w:pPr>
        <w:rPr>
          <w:rFonts w:ascii="Arial" w:hAnsi="Arial" w:cs="Arial"/>
          <w:sz w:val="24"/>
          <w:szCs w:val="24"/>
        </w:rPr>
      </w:pPr>
      <w:r w:rsidRPr="00AD1F47">
        <w:rPr>
          <w:rFonts w:ascii="Arial" w:hAnsi="Arial" w:cs="Arial"/>
          <w:sz w:val="24"/>
          <w:szCs w:val="24"/>
          <w:highlight w:val="yellow"/>
        </w:rPr>
        <w:t>Grade et nom</w:t>
      </w:r>
      <w:r w:rsidR="00493BB3" w:rsidRPr="00AD1F4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responsable des divertissements </w:t>
      </w:r>
      <w:r w:rsidR="00493BB3" w:rsidRPr="00AD1F47">
        <w:rPr>
          <w:rFonts w:ascii="Arial" w:hAnsi="Arial" w:cs="Arial"/>
          <w:sz w:val="24"/>
          <w:szCs w:val="24"/>
        </w:rPr>
        <w:t>(option</w:t>
      </w:r>
      <w:r w:rsidRPr="00AD1F47">
        <w:rPr>
          <w:rFonts w:ascii="Arial" w:hAnsi="Arial" w:cs="Arial"/>
          <w:sz w:val="24"/>
          <w:szCs w:val="24"/>
        </w:rPr>
        <w:t>nel</w:t>
      </w:r>
      <w:r w:rsidR="00493BB3" w:rsidRPr="00AD1F47">
        <w:rPr>
          <w:rFonts w:ascii="Arial" w:hAnsi="Arial" w:cs="Arial"/>
          <w:sz w:val="24"/>
          <w:szCs w:val="24"/>
        </w:rPr>
        <w:t>)</w:t>
      </w:r>
      <w:r w:rsidR="00493BB3" w:rsidRPr="00AD1F47">
        <w:rPr>
          <w:rFonts w:ascii="Arial" w:hAnsi="Arial" w:cs="Arial"/>
          <w:sz w:val="24"/>
          <w:szCs w:val="24"/>
        </w:rPr>
        <w:tab/>
      </w:r>
      <w:r w:rsidR="00493BB3" w:rsidRPr="00AD1F47">
        <w:rPr>
          <w:rFonts w:ascii="Arial" w:hAnsi="Arial" w:cs="Arial"/>
          <w:sz w:val="24"/>
          <w:szCs w:val="24"/>
        </w:rPr>
        <w:tab/>
      </w:r>
      <w:r w:rsidR="00493BB3" w:rsidRPr="00AD1F47">
        <w:rPr>
          <w:rFonts w:ascii="Arial" w:hAnsi="Arial" w:cs="Arial"/>
          <w:sz w:val="24"/>
          <w:szCs w:val="24"/>
          <w:highlight w:val="yellow"/>
        </w:rPr>
        <w:t>Absent</w:t>
      </w:r>
    </w:p>
    <w:p w14:paraId="538B9852" w14:textId="77777777" w:rsidR="00493BB3" w:rsidRPr="00AD1F47" w:rsidRDefault="00AD1F47" w:rsidP="005073A1">
      <w:pPr>
        <w:rPr>
          <w:rFonts w:ascii="Arial" w:hAnsi="Arial" w:cs="Arial"/>
          <w:sz w:val="24"/>
          <w:szCs w:val="24"/>
        </w:rPr>
      </w:pPr>
      <w:r w:rsidRPr="00AD1F47">
        <w:rPr>
          <w:rFonts w:ascii="Arial" w:hAnsi="Arial" w:cs="Arial"/>
          <w:sz w:val="24"/>
          <w:szCs w:val="24"/>
          <w:highlight w:val="yellow"/>
        </w:rPr>
        <w:t>Grade et nom</w:t>
      </w:r>
      <w:r w:rsidR="00493BB3" w:rsidRPr="00AD1F4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responsable des commandites</w:t>
      </w:r>
      <w:r w:rsidR="00493BB3" w:rsidRPr="00AD1F47">
        <w:rPr>
          <w:rFonts w:ascii="Arial" w:hAnsi="Arial" w:cs="Arial"/>
          <w:sz w:val="24"/>
          <w:szCs w:val="24"/>
        </w:rPr>
        <w:t xml:space="preserve"> (optio</w:t>
      </w:r>
      <w:r w:rsidRPr="00AD1F47">
        <w:rPr>
          <w:rFonts w:ascii="Arial" w:hAnsi="Arial" w:cs="Arial"/>
          <w:sz w:val="24"/>
          <w:szCs w:val="24"/>
        </w:rPr>
        <w:t>nnel</w:t>
      </w:r>
      <w:r w:rsidR="00493BB3" w:rsidRPr="00AD1F47">
        <w:rPr>
          <w:rFonts w:ascii="Arial" w:hAnsi="Arial" w:cs="Arial"/>
          <w:sz w:val="24"/>
          <w:szCs w:val="24"/>
        </w:rPr>
        <w:t>)</w:t>
      </w:r>
    </w:p>
    <w:p w14:paraId="2D5F667F" w14:textId="77777777" w:rsidR="009F34EF" w:rsidRPr="00AD1F47" w:rsidRDefault="009F34EF" w:rsidP="005073A1">
      <w:pPr>
        <w:rPr>
          <w:rFonts w:ascii="Arial" w:hAnsi="Arial" w:cs="Arial"/>
          <w:sz w:val="24"/>
          <w:szCs w:val="24"/>
        </w:rPr>
      </w:pPr>
    </w:p>
    <w:p w14:paraId="3FEBCE68" w14:textId="77777777" w:rsidR="00493BB3" w:rsidRPr="00AD1F47" w:rsidRDefault="00AD1F47" w:rsidP="005073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Participants :</w:t>
      </w:r>
    </w:p>
    <w:p w14:paraId="545A556E" w14:textId="77777777" w:rsidR="00493BB3" w:rsidRPr="00AD1F47" w:rsidRDefault="00AD1F47" w:rsidP="005073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Grade et nom</w:t>
      </w:r>
      <w:r w:rsidR="00493BB3" w:rsidRPr="00AD1F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tout autre participant invité</w:t>
      </w:r>
    </w:p>
    <w:p w14:paraId="288C3B26" w14:textId="77777777" w:rsidR="009F34EF" w:rsidRPr="00AD1F47" w:rsidRDefault="009F34EF" w:rsidP="005073A1">
      <w:pPr>
        <w:rPr>
          <w:rFonts w:ascii="Arial" w:hAnsi="Arial" w:cs="Arial"/>
          <w:sz w:val="24"/>
          <w:szCs w:val="24"/>
        </w:rPr>
      </w:pPr>
    </w:p>
    <w:p w14:paraId="26C5E0A5" w14:textId="77777777" w:rsidR="00DC025F" w:rsidRPr="00AD1F47" w:rsidRDefault="00A011C9" w:rsidP="00DC025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OBSERVATION</w:t>
      </w:r>
      <w:r w:rsidR="00AD1F47">
        <w:rPr>
          <w:rFonts w:ascii="Arial" w:hAnsi="Arial" w:cs="Arial"/>
          <w:sz w:val="24"/>
          <w:szCs w:val="24"/>
          <w:u w:val="single"/>
        </w:rPr>
        <w:t>S PRÉLIMINAIRE</w:t>
      </w:r>
      <w:r w:rsidR="00DC025F" w:rsidRPr="00AD1F47">
        <w:rPr>
          <w:rFonts w:ascii="Arial" w:hAnsi="Arial" w:cs="Arial"/>
          <w:sz w:val="24"/>
          <w:szCs w:val="24"/>
          <w:u w:val="single"/>
        </w:rPr>
        <w:t xml:space="preserve">S </w:t>
      </w:r>
    </w:p>
    <w:p w14:paraId="1047EA7E" w14:textId="77777777" w:rsidR="00DC025F" w:rsidRPr="00AD1F47" w:rsidRDefault="00DC025F" w:rsidP="00DC025F">
      <w:pPr>
        <w:rPr>
          <w:rFonts w:ascii="Arial" w:hAnsi="Arial" w:cs="Arial"/>
          <w:sz w:val="24"/>
          <w:szCs w:val="24"/>
        </w:rPr>
      </w:pPr>
    </w:p>
    <w:p w14:paraId="31FBA15E" w14:textId="77777777" w:rsidR="00DC025F" w:rsidRPr="00AD1F47" w:rsidRDefault="00DC025F" w:rsidP="00DC025F">
      <w:pPr>
        <w:rPr>
          <w:rFonts w:ascii="Arial" w:hAnsi="Arial" w:cs="Arial"/>
          <w:sz w:val="24"/>
          <w:szCs w:val="24"/>
        </w:rPr>
      </w:pPr>
      <w:r w:rsidRPr="00AD1F47">
        <w:rPr>
          <w:rFonts w:ascii="Arial" w:hAnsi="Arial" w:cs="Arial"/>
          <w:sz w:val="24"/>
          <w:szCs w:val="24"/>
        </w:rPr>
        <w:t xml:space="preserve">1. </w:t>
      </w:r>
      <w:r w:rsidRPr="00AD1F47">
        <w:rPr>
          <w:rFonts w:ascii="Arial" w:hAnsi="Arial" w:cs="Arial"/>
          <w:sz w:val="24"/>
          <w:szCs w:val="24"/>
        </w:rPr>
        <w:tab/>
      </w:r>
      <w:r w:rsidR="00AD1F47" w:rsidRPr="00AD1F47">
        <w:rPr>
          <w:rFonts w:ascii="Arial" w:hAnsi="Arial" w:cs="Arial"/>
          <w:sz w:val="24"/>
          <w:szCs w:val="24"/>
        </w:rPr>
        <w:t xml:space="preserve">Le premier paragraphe du procès-verbal doit décrire le but de la conférence </w:t>
      </w:r>
      <w:r w:rsidR="00EE0A8A">
        <w:rPr>
          <w:rFonts w:ascii="Arial" w:hAnsi="Arial" w:cs="Arial"/>
          <w:sz w:val="24"/>
          <w:szCs w:val="24"/>
        </w:rPr>
        <w:t xml:space="preserve">ou </w:t>
      </w:r>
      <w:r w:rsidR="00CC0222" w:rsidRPr="00AD1F47">
        <w:rPr>
          <w:rFonts w:ascii="Arial" w:hAnsi="Arial" w:cs="Arial"/>
          <w:sz w:val="24"/>
          <w:szCs w:val="24"/>
        </w:rPr>
        <w:t>réunion</w:t>
      </w:r>
      <w:r w:rsidR="00AD1F47" w:rsidRPr="00AD1F47">
        <w:rPr>
          <w:rFonts w:ascii="Arial" w:hAnsi="Arial" w:cs="Arial"/>
          <w:sz w:val="24"/>
          <w:szCs w:val="24"/>
        </w:rPr>
        <w:t>.</w:t>
      </w:r>
    </w:p>
    <w:p w14:paraId="1D6A5277" w14:textId="77777777" w:rsidR="00DC025F" w:rsidRPr="00AD1F47" w:rsidRDefault="00DC025F" w:rsidP="005073A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48"/>
        <w:gridCol w:w="1712"/>
      </w:tblGrid>
      <w:tr w:rsidR="00DC025F" w:rsidRPr="00AD1F47" w14:paraId="21C743A0" w14:textId="77777777" w:rsidTr="00EF7070">
        <w:tc>
          <w:tcPr>
            <w:tcW w:w="7848" w:type="dxa"/>
          </w:tcPr>
          <w:p w14:paraId="12EA655E" w14:textId="77777777" w:rsidR="00DC025F" w:rsidRPr="00AD1F47" w:rsidRDefault="00DC025F" w:rsidP="00DC025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D1F47">
              <w:rPr>
                <w:rFonts w:ascii="Arial" w:hAnsi="Arial" w:cs="Arial"/>
                <w:sz w:val="24"/>
                <w:szCs w:val="24"/>
                <w:u w:val="single"/>
              </w:rPr>
              <w:t>DISCUSSION</w:t>
            </w:r>
          </w:p>
          <w:p w14:paraId="453F7B39" w14:textId="77777777" w:rsidR="00DC025F" w:rsidRPr="00AD1F47" w:rsidRDefault="00DC025F" w:rsidP="005073A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28" w:type="dxa"/>
          </w:tcPr>
          <w:p w14:paraId="2F671CC3" w14:textId="77777777" w:rsidR="00DC025F" w:rsidRPr="00AD1F47" w:rsidRDefault="00AD1F47" w:rsidP="00A011C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SUI</w:t>
            </w:r>
            <w:r w:rsidR="00A011C9">
              <w:rPr>
                <w:rFonts w:ascii="Arial" w:hAnsi="Arial" w:cs="Arial"/>
                <w:sz w:val="24"/>
                <w:szCs w:val="24"/>
                <w:u w:val="single"/>
              </w:rPr>
              <w:t>TE À DONNER</w:t>
            </w:r>
          </w:p>
        </w:tc>
      </w:tr>
      <w:tr w:rsidR="00A011C9" w:rsidRPr="00AD1F47" w14:paraId="1070E2FB" w14:textId="77777777" w:rsidTr="00EF7070">
        <w:tc>
          <w:tcPr>
            <w:tcW w:w="7848" w:type="dxa"/>
          </w:tcPr>
          <w:p w14:paraId="747A2258" w14:textId="77777777" w:rsidR="00A011C9" w:rsidRDefault="00A011C9" w:rsidP="00AD1F47">
            <w:pPr>
              <w:rPr>
                <w:rFonts w:ascii="Arial" w:hAnsi="Arial" w:cs="Arial"/>
                <w:sz w:val="24"/>
                <w:szCs w:val="24"/>
              </w:rPr>
            </w:pPr>
            <w:r w:rsidRPr="00AD1F47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AD1F47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Chaque point de</w:t>
            </w:r>
            <w:r w:rsidRPr="00AD1F47">
              <w:rPr>
                <w:rFonts w:ascii="Arial" w:hAnsi="Arial" w:cs="Arial"/>
                <w:sz w:val="24"/>
                <w:szCs w:val="24"/>
              </w:rPr>
              <w:t xml:space="preserve"> discussion </w:t>
            </w:r>
            <w:r>
              <w:rPr>
                <w:rFonts w:ascii="Arial" w:hAnsi="Arial" w:cs="Arial"/>
                <w:sz w:val="24"/>
                <w:szCs w:val="24"/>
              </w:rPr>
              <w:t>doit correspondre aux points de l’ordre du jour. Par exemple, le président du club ouvre la séance à 9 h et remercie les membres du comité exécutif de leur présence.</w:t>
            </w:r>
          </w:p>
          <w:p w14:paraId="0C848647" w14:textId="77777777" w:rsidR="00A011C9" w:rsidRPr="00AD1F47" w:rsidRDefault="00A011C9" w:rsidP="00AD1F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</w:tcPr>
          <w:p w14:paraId="53201275" w14:textId="77777777" w:rsidR="00A011C9" w:rsidRDefault="00A011C9">
            <w:r w:rsidRPr="002E3A8B">
              <w:rPr>
                <w:rFonts w:ascii="Arial" w:hAnsi="Arial" w:cs="Arial"/>
                <w:sz w:val="24"/>
                <w:szCs w:val="24"/>
              </w:rPr>
              <w:t>Aucune requise</w:t>
            </w:r>
          </w:p>
        </w:tc>
      </w:tr>
      <w:tr w:rsidR="00A011C9" w:rsidRPr="00AD1F47" w14:paraId="79B57309" w14:textId="77777777" w:rsidTr="00EF7070">
        <w:tc>
          <w:tcPr>
            <w:tcW w:w="7848" w:type="dxa"/>
          </w:tcPr>
          <w:p w14:paraId="55C06DCE" w14:textId="77777777" w:rsidR="00A011C9" w:rsidRPr="00AD1F47" w:rsidRDefault="00A011C9" w:rsidP="00DC025F">
            <w:pPr>
              <w:rPr>
                <w:rFonts w:ascii="Arial" w:hAnsi="Arial" w:cs="Arial"/>
                <w:sz w:val="24"/>
                <w:szCs w:val="24"/>
              </w:rPr>
            </w:pPr>
            <w:r w:rsidRPr="00AD1F47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AD1F47">
              <w:rPr>
                <w:rFonts w:ascii="Arial" w:hAnsi="Arial" w:cs="Arial"/>
                <w:sz w:val="24"/>
                <w:szCs w:val="24"/>
              </w:rPr>
              <w:tab/>
            </w:r>
            <w:r w:rsidRPr="00CC0222">
              <w:rPr>
                <w:rFonts w:ascii="Arial" w:hAnsi="Arial" w:cs="Arial"/>
                <w:sz w:val="24"/>
                <w:szCs w:val="24"/>
                <w:u w:val="single"/>
              </w:rPr>
              <w:t>Examen de l’ordre du jour</w:t>
            </w:r>
          </w:p>
          <w:p w14:paraId="524161A2" w14:textId="77777777" w:rsidR="00A011C9" w:rsidRPr="00AD1F47" w:rsidRDefault="00A011C9" w:rsidP="00CC0222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président du club passe en revue l’ordre du jour. Après qu’aucun membre du comité exécutif du c</w:t>
            </w:r>
            <w:r w:rsidRPr="00AD1F47">
              <w:rPr>
                <w:rFonts w:ascii="Arial" w:hAnsi="Arial" w:cs="Arial"/>
                <w:sz w:val="24"/>
                <w:szCs w:val="24"/>
              </w:rPr>
              <w:t xml:space="preserve">lub </w:t>
            </w:r>
            <w:r>
              <w:rPr>
                <w:rFonts w:ascii="Arial" w:hAnsi="Arial" w:cs="Arial"/>
                <w:sz w:val="24"/>
                <w:szCs w:val="24"/>
              </w:rPr>
              <w:t>ne demande l’ajout d’autres points à l’ordre du jour, la motion suivante est présentée :</w:t>
            </w:r>
          </w:p>
          <w:p w14:paraId="314B6FF9" w14:textId="77777777" w:rsidR="00A011C9" w:rsidRPr="00AD1F47" w:rsidRDefault="00A011C9" w:rsidP="00CC0222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AD1F47">
              <w:rPr>
                <w:rFonts w:ascii="Arial" w:hAnsi="Arial" w:cs="Arial"/>
                <w:b/>
                <w:sz w:val="24"/>
                <w:szCs w:val="24"/>
              </w:rPr>
              <w:t>Motion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AD1F47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AD1F4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AD1F47">
              <w:rPr>
                <w:rFonts w:ascii="Arial" w:hAnsi="Arial" w:cs="Arial"/>
                <w:sz w:val="24"/>
                <w:szCs w:val="24"/>
              </w:rPr>
              <w:t xml:space="preserve">otion </w:t>
            </w:r>
            <w:r>
              <w:rPr>
                <w:rFonts w:ascii="Arial" w:hAnsi="Arial" w:cs="Arial"/>
                <w:sz w:val="24"/>
                <w:szCs w:val="24"/>
              </w:rPr>
              <w:t>visant l’acceptation de l’ordre du jour</w:t>
            </w:r>
          </w:p>
          <w:p w14:paraId="3613816B" w14:textId="77777777" w:rsidR="00A011C9" w:rsidRPr="00AD1F47" w:rsidRDefault="00A011C9" w:rsidP="00CC0222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Présentée par : </w:t>
            </w:r>
            <w:r w:rsidRPr="00AD1F47">
              <w:rPr>
                <w:rFonts w:ascii="Arial" w:hAnsi="Arial" w:cs="Arial"/>
                <w:sz w:val="24"/>
                <w:szCs w:val="24"/>
              </w:rPr>
              <w:t>vice-président du club,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grade et nom</w:t>
            </w:r>
          </w:p>
          <w:p w14:paraId="2558B72C" w14:textId="77777777" w:rsidR="00A011C9" w:rsidRPr="00AD1F47" w:rsidRDefault="00A011C9" w:rsidP="00CC0222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Appuyée par :</w:t>
            </w:r>
            <w:r>
              <w:rPr>
                <w:rFonts w:ascii="Arial" w:hAnsi="Arial" w:cs="Arial"/>
                <w:sz w:val="24"/>
                <w:szCs w:val="24"/>
              </w:rPr>
              <w:t xml:space="preserve"> trésorier du c</w:t>
            </w:r>
            <w:r w:rsidRPr="00AD1F47">
              <w:rPr>
                <w:rFonts w:ascii="Arial" w:hAnsi="Arial" w:cs="Arial"/>
                <w:sz w:val="24"/>
                <w:szCs w:val="24"/>
              </w:rPr>
              <w:t xml:space="preserve">lub, 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gr</w:t>
            </w:r>
            <w:r w:rsidRPr="00AD1F47">
              <w:rPr>
                <w:rFonts w:ascii="Arial" w:hAnsi="Arial" w:cs="Arial"/>
                <w:sz w:val="24"/>
                <w:szCs w:val="24"/>
                <w:highlight w:val="yellow"/>
              </w:rPr>
              <w:t>a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de et</w:t>
            </w:r>
            <w:r w:rsidRPr="00AD1F47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n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o</w:t>
            </w:r>
            <w:r w:rsidRPr="00AD1F47">
              <w:rPr>
                <w:rFonts w:ascii="Arial" w:hAnsi="Arial" w:cs="Arial"/>
                <w:sz w:val="24"/>
                <w:szCs w:val="24"/>
                <w:highlight w:val="yellow"/>
              </w:rPr>
              <w:t>m</w:t>
            </w:r>
          </w:p>
          <w:p w14:paraId="5777C988" w14:textId="77777777" w:rsidR="00A011C9" w:rsidRPr="00AD1F47" w:rsidRDefault="00A011C9" w:rsidP="00AD1F47">
            <w:pPr>
              <w:rPr>
                <w:rFonts w:ascii="Arial" w:hAnsi="Arial" w:cs="Arial"/>
                <w:sz w:val="24"/>
                <w:szCs w:val="24"/>
              </w:rPr>
            </w:pPr>
            <w:r w:rsidRPr="00AD1F47">
              <w:rPr>
                <w:rFonts w:ascii="Arial" w:hAnsi="Arial" w:cs="Arial"/>
                <w:b/>
                <w:sz w:val="24"/>
                <w:szCs w:val="24"/>
              </w:rPr>
              <w:t xml:space="preserve">Motion </w:t>
            </w:r>
            <w:r w:rsidR="00932E76">
              <w:rPr>
                <w:rFonts w:ascii="Arial" w:hAnsi="Arial" w:cs="Arial"/>
                <w:b/>
                <w:sz w:val="24"/>
                <w:szCs w:val="24"/>
              </w:rPr>
              <w:t>adoptée</w:t>
            </w:r>
          </w:p>
        </w:tc>
        <w:tc>
          <w:tcPr>
            <w:tcW w:w="1728" w:type="dxa"/>
          </w:tcPr>
          <w:p w14:paraId="297B493D" w14:textId="77777777" w:rsidR="00A011C9" w:rsidRDefault="00A011C9">
            <w:r w:rsidRPr="002E3A8B">
              <w:rPr>
                <w:rFonts w:ascii="Arial" w:hAnsi="Arial" w:cs="Arial"/>
                <w:sz w:val="24"/>
                <w:szCs w:val="24"/>
              </w:rPr>
              <w:t>Aucune requise</w:t>
            </w:r>
          </w:p>
        </w:tc>
      </w:tr>
      <w:tr w:rsidR="00DC025F" w:rsidRPr="00AD1F47" w14:paraId="5612DD53" w14:textId="77777777" w:rsidTr="00EF7070">
        <w:tc>
          <w:tcPr>
            <w:tcW w:w="7848" w:type="dxa"/>
          </w:tcPr>
          <w:p w14:paraId="410B2438" w14:textId="77777777" w:rsidR="00DC025F" w:rsidRPr="00AD1F47" w:rsidRDefault="00DC025F" w:rsidP="00DC025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794D3C" w14:textId="77777777" w:rsidR="00DC025F" w:rsidRPr="00AD1F47" w:rsidRDefault="00B00203" w:rsidP="00DC025F">
            <w:pPr>
              <w:rPr>
                <w:rFonts w:ascii="Arial" w:hAnsi="Arial" w:cs="Arial"/>
                <w:sz w:val="24"/>
                <w:szCs w:val="24"/>
              </w:rPr>
            </w:pPr>
            <w:r w:rsidRPr="00AD1F47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DC025F" w:rsidRPr="00AD1F47">
              <w:rPr>
                <w:rFonts w:ascii="Arial" w:hAnsi="Arial" w:cs="Arial"/>
                <w:sz w:val="24"/>
                <w:szCs w:val="24"/>
              </w:rPr>
              <w:t>.</w:t>
            </w:r>
            <w:r w:rsidR="00DC025F" w:rsidRPr="00AD1F47">
              <w:rPr>
                <w:rFonts w:ascii="Arial" w:hAnsi="Arial" w:cs="Arial"/>
                <w:sz w:val="24"/>
                <w:szCs w:val="24"/>
              </w:rPr>
              <w:tab/>
            </w:r>
            <w:r w:rsidR="00AD1F47" w:rsidRPr="00CC0222">
              <w:rPr>
                <w:rFonts w:ascii="Arial" w:hAnsi="Arial" w:cs="Arial"/>
                <w:sz w:val="24"/>
                <w:szCs w:val="24"/>
                <w:u w:val="single"/>
              </w:rPr>
              <w:t>Examen du procès-verbal</w:t>
            </w:r>
            <w:r w:rsidR="00AD1F47">
              <w:rPr>
                <w:rFonts w:ascii="Arial" w:hAnsi="Arial" w:cs="Arial"/>
                <w:sz w:val="24"/>
                <w:szCs w:val="24"/>
              </w:rPr>
              <w:t xml:space="preserve"> de la réunion du 5 janvier 20</w:t>
            </w:r>
            <w:r w:rsidR="00DC025F" w:rsidRPr="00AD1F47">
              <w:rPr>
                <w:rFonts w:ascii="Arial" w:hAnsi="Arial" w:cs="Arial"/>
                <w:sz w:val="24"/>
                <w:szCs w:val="24"/>
              </w:rPr>
              <w:t>17</w:t>
            </w:r>
          </w:p>
          <w:p w14:paraId="3F94EF48" w14:textId="77777777" w:rsidR="00DC025F" w:rsidRPr="00AD1F47" w:rsidRDefault="00AD1F47" w:rsidP="00DC025F">
            <w:pPr>
              <w:rPr>
                <w:rFonts w:ascii="Arial" w:hAnsi="Arial" w:cs="Arial"/>
                <w:sz w:val="24"/>
                <w:szCs w:val="24"/>
              </w:rPr>
            </w:pPr>
            <w:r w:rsidRPr="00AD1F47">
              <w:rPr>
                <w:rFonts w:ascii="Arial" w:hAnsi="Arial" w:cs="Arial"/>
                <w:sz w:val="24"/>
                <w:szCs w:val="24"/>
              </w:rPr>
              <w:t>Le secrétaire du club passe en revue le procès-verbal de la r</w:t>
            </w:r>
            <w:r>
              <w:rPr>
                <w:rFonts w:ascii="Arial" w:hAnsi="Arial" w:cs="Arial"/>
                <w:sz w:val="24"/>
                <w:szCs w:val="24"/>
              </w:rPr>
              <w:t>é</w:t>
            </w:r>
            <w:r w:rsidR="0019504F">
              <w:rPr>
                <w:rFonts w:ascii="Arial" w:hAnsi="Arial" w:cs="Arial"/>
                <w:sz w:val="24"/>
                <w:szCs w:val="24"/>
              </w:rPr>
              <w:t xml:space="preserve">union d’hiver du comité </w:t>
            </w:r>
            <w:r w:rsidRPr="00AD1F47">
              <w:rPr>
                <w:rFonts w:ascii="Arial" w:hAnsi="Arial" w:cs="Arial"/>
                <w:sz w:val="24"/>
                <w:szCs w:val="24"/>
              </w:rPr>
              <w:t>exécutif du club tenue le 5 janvier </w:t>
            </w:r>
            <w:r>
              <w:rPr>
                <w:rFonts w:ascii="Arial" w:hAnsi="Arial" w:cs="Arial"/>
                <w:sz w:val="24"/>
                <w:szCs w:val="24"/>
              </w:rPr>
              <w:t>201</w:t>
            </w:r>
            <w:r w:rsidR="00DC025F" w:rsidRPr="00AD1F47">
              <w:rPr>
                <w:rFonts w:ascii="Arial" w:hAnsi="Arial" w:cs="Arial"/>
                <w:sz w:val="24"/>
                <w:szCs w:val="24"/>
              </w:rPr>
              <w:t>7. A</w:t>
            </w:r>
            <w:r>
              <w:rPr>
                <w:rFonts w:ascii="Arial" w:hAnsi="Arial" w:cs="Arial"/>
                <w:sz w:val="24"/>
                <w:szCs w:val="24"/>
              </w:rPr>
              <w:t xml:space="preserve">près qu’aucun membre </w:t>
            </w:r>
            <w:r w:rsidR="0019504F">
              <w:rPr>
                <w:rFonts w:ascii="Arial" w:hAnsi="Arial" w:cs="Arial"/>
                <w:sz w:val="24"/>
                <w:szCs w:val="24"/>
              </w:rPr>
              <w:t xml:space="preserve">du comité </w:t>
            </w:r>
            <w:r>
              <w:rPr>
                <w:rFonts w:ascii="Arial" w:hAnsi="Arial" w:cs="Arial"/>
                <w:sz w:val="24"/>
                <w:szCs w:val="24"/>
              </w:rPr>
              <w:t>exécutif du club ne demande de changement au procès</w:t>
            </w:r>
            <w:r>
              <w:rPr>
                <w:rFonts w:ascii="Arial" w:hAnsi="Arial" w:cs="Arial"/>
                <w:sz w:val="24"/>
                <w:szCs w:val="24"/>
              </w:rPr>
              <w:noBreakHyphen/>
              <w:t xml:space="preserve">verbal, </w:t>
            </w:r>
            <w:r w:rsidR="00CC0222">
              <w:rPr>
                <w:rFonts w:ascii="Arial" w:hAnsi="Arial" w:cs="Arial"/>
                <w:sz w:val="24"/>
                <w:szCs w:val="24"/>
              </w:rPr>
              <w:t xml:space="preserve">la motion suivante est présentée : </w:t>
            </w:r>
          </w:p>
          <w:p w14:paraId="4FAC79FE" w14:textId="77777777" w:rsidR="00DC025F" w:rsidRPr="00CC0222" w:rsidRDefault="00DC025F" w:rsidP="00DC025F">
            <w:pPr>
              <w:rPr>
                <w:rFonts w:ascii="Arial" w:hAnsi="Arial" w:cs="Arial"/>
                <w:sz w:val="24"/>
                <w:szCs w:val="24"/>
              </w:rPr>
            </w:pPr>
            <w:r w:rsidRPr="00CC0222">
              <w:rPr>
                <w:rFonts w:ascii="Arial" w:hAnsi="Arial" w:cs="Arial"/>
                <w:b/>
                <w:sz w:val="24"/>
                <w:szCs w:val="24"/>
              </w:rPr>
              <w:t>Motion</w:t>
            </w:r>
            <w:r w:rsidR="00CC0222" w:rsidRPr="00CC0222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CC0222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CC02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0222" w:rsidRPr="00CC0222">
              <w:rPr>
                <w:rFonts w:ascii="Arial" w:hAnsi="Arial" w:cs="Arial"/>
                <w:sz w:val="24"/>
                <w:szCs w:val="24"/>
              </w:rPr>
              <w:t>m</w:t>
            </w:r>
            <w:r w:rsidRPr="00CC0222">
              <w:rPr>
                <w:rFonts w:ascii="Arial" w:hAnsi="Arial" w:cs="Arial"/>
                <w:sz w:val="24"/>
                <w:szCs w:val="24"/>
              </w:rPr>
              <w:t>otion</w:t>
            </w:r>
            <w:r w:rsidR="00CC0222" w:rsidRPr="00CC0222">
              <w:rPr>
                <w:rFonts w:ascii="Arial" w:hAnsi="Arial" w:cs="Arial"/>
                <w:sz w:val="24"/>
                <w:szCs w:val="24"/>
              </w:rPr>
              <w:t xml:space="preserve"> visant l’acceptation du procès-verbal de la réunion du 5 janvier</w:t>
            </w:r>
            <w:r w:rsidR="00CC0222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Pr="00CC0222">
              <w:rPr>
                <w:rFonts w:ascii="Arial" w:hAnsi="Arial" w:cs="Arial"/>
                <w:sz w:val="24"/>
                <w:szCs w:val="24"/>
              </w:rPr>
              <w:t>17</w:t>
            </w:r>
          </w:p>
          <w:p w14:paraId="26D0E123" w14:textId="77777777" w:rsidR="00DC025F" w:rsidRPr="00CC0222" w:rsidRDefault="00CC0222" w:rsidP="00DC025F">
            <w:pPr>
              <w:rPr>
                <w:rFonts w:ascii="Arial" w:hAnsi="Arial" w:cs="Arial"/>
                <w:sz w:val="24"/>
                <w:szCs w:val="24"/>
              </w:rPr>
            </w:pPr>
            <w:r w:rsidRPr="00CC0222">
              <w:rPr>
                <w:rFonts w:ascii="Arial" w:hAnsi="Arial" w:cs="Arial"/>
                <w:b/>
                <w:sz w:val="24"/>
                <w:szCs w:val="24"/>
              </w:rPr>
              <w:t>Présentée par </w:t>
            </w:r>
            <w:r w:rsidR="00DC025F" w:rsidRPr="00CC0222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président du club</w:t>
            </w:r>
            <w:r w:rsidR="00DC025F" w:rsidRPr="00CC022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C0222">
              <w:rPr>
                <w:rFonts w:ascii="Arial" w:hAnsi="Arial" w:cs="Arial"/>
                <w:sz w:val="24"/>
                <w:szCs w:val="24"/>
                <w:highlight w:val="yellow"/>
              </w:rPr>
              <w:t xml:space="preserve">grade et </w:t>
            </w:r>
            <w:r w:rsidR="00DC025F" w:rsidRPr="00CC0222">
              <w:rPr>
                <w:rFonts w:ascii="Arial" w:hAnsi="Arial" w:cs="Arial"/>
                <w:sz w:val="24"/>
                <w:szCs w:val="24"/>
                <w:highlight w:val="yellow"/>
              </w:rPr>
              <w:t>n</w:t>
            </w:r>
            <w:r w:rsidRPr="00CC0222">
              <w:rPr>
                <w:rFonts w:ascii="Arial" w:hAnsi="Arial" w:cs="Arial"/>
                <w:sz w:val="24"/>
                <w:szCs w:val="24"/>
                <w:highlight w:val="yellow"/>
              </w:rPr>
              <w:t>o</w:t>
            </w:r>
            <w:r w:rsidR="00DC025F" w:rsidRPr="00CC0222">
              <w:rPr>
                <w:rFonts w:ascii="Arial" w:hAnsi="Arial" w:cs="Arial"/>
                <w:sz w:val="24"/>
                <w:szCs w:val="24"/>
                <w:highlight w:val="yellow"/>
              </w:rPr>
              <w:t>m</w:t>
            </w:r>
          </w:p>
          <w:p w14:paraId="3659C9B7" w14:textId="77777777" w:rsidR="00DC025F" w:rsidRPr="00AD1F47" w:rsidRDefault="00CC0222" w:rsidP="00DC02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Appuyée par :</w:t>
            </w:r>
            <w:r>
              <w:rPr>
                <w:rFonts w:ascii="Arial" w:hAnsi="Arial" w:cs="Arial"/>
                <w:sz w:val="24"/>
                <w:szCs w:val="24"/>
              </w:rPr>
              <w:t xml:space="preserve"> trésorier du club, 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grade et nom</w:t>
            </w:r>
          </w:p>
          <w:p w14:paraId="2D9C4EB1" w14:textId="77777777" w:rsidR="00DC025F" w:rsidRPr="00AD1F47" w:rsidRDefault="00DC025F" w:rsidP="00DC02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1F47">
              <w:rPr>
                <w:rFonts w:ascii="Arial" w:hAnsi="Arial" w:cs="Arial"/>
                <w:b/>
                <w:sz w:val="24"/>
                <w:szCs w:val="24"/>
              </w:rPr>
              <w:t xml:space="preserve">Motion </w:t>
            </w:r>
            <w:r w:rsidR="00CC0222">
              <w:rPr>
                <w:rFonts w:ascii="Arial" w:hAnsi="Arial" w:cs="Arial"/>
                <w:b/>
                <w:sz w:val="24"/>
                <w:szCs w:val="24"/>
              </w:rPr>
              <w:t>approuvée</w:t>
            </w:r>
          </w:p>
          <w:p w14:paraId="6083B4A4" w14:textId="77777777" w:rsidR="00DC025F" w:rsidRPr="00AD1F47" w:rsidRDefault="00DC025F" w:rsidP="005073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</w:tcPr>
          <w:p w14:paraId="37B5D756" w14:textId="77777777" w:rsidR="00DC025F" w:rsidRPr="00AD1F47" w:rsidRDefault="00A011C9" w:rsidP="00CC02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Aucune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requise</w:t>
            </w:r>
          </w:p>
        </w:tc>
      </w:tr>
      <w:tr w:rsidR="00DC025F" w:rsidRPr="00AD1F47" w14:paraId="4FC20EAC" w14:textId="77777777" w:rsidTr="00EF7070">
        <w:tc>
          <w:tcPr>
            <w:tcW w:w="7848" w:type="dxa"/>
          </w:tcPr>
          <w:p w14:paraId="2CC1A640" w14:textId="77777777" w:rsidR="00CC0222" w:rsidRDefault="00DC025F" w:rsidP="00CC0222">
            <w:pPr>
              <w:rPr>
                <w:rFonts w:ascii="Arial" w:hAnsi="Arial" w:cs="Arial"/>
                <w:sz w:val="24"/>
                <w:szCs w:val="24"/>
              </w:rPr>
            </w:pPr>
            <w:r w:rsidRPr="00AD1F47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  <w:r w:rsidRPr="00AD1F47">
              <w:rPr>
                <w:rFonts w:ascii="Arial" w:hAnsi="Arial" w:cs="Arial"/>
                <w:sz w:val="24"/>
                <w:szCs w:val="24"/>
              </w:rPr>
              <w:tab/>
            </w:r>
            <w:r w:rsidR="00932E76">
              <w:rPr>
                <w:rFonts w:ascii="Arial" w:hAnsi="Arial" w:cs="Arial"/>
                <w:sz w:val="24"/>
                <w:szCs w:val="24"/>
                <w:u w:val="single"/>
              </w:rPr>
              <w:t>Présentation</w:t>
            </w:r>
            <w:r w:rsidR="00CC0222">
              <w:rPr>
                <w:rFonts w:ascii="Arial" w:hAnsi="Arial" w:cs="Arial"/>
                <w:sz w:val="24"/>
                <w:szCs w:val="24"/>
                <w:u w:val="single"/>
              </w:rPr>
              <w:t xml:space="preserve"> du procès-verbal</w:t>
            </w:r>
            <w:r w:rsidR="00CC0222" w:rsidRPr="00CC0222">
              <w:rPr>
                <w:rFonts w:ascii="Arial" w:hAnsi="Arial" w:cs="Arial"/>
                <w:sz w:val="24"/>
                <w:szCs w:val="24"/>
              </w:rPr>
              <w:t>.</w:t>
            </w:r>
            <w:r w:rsidRPr="00AD1F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0222">
              <w:rPr>
                <w:rFonts w:ascii="Arial" w:hAnsi="Arial" w:cs="Arial"/>
                <w:sz w:val="24"/>
                <w:szCs w:val="24"/>
              </w:rPr>
              <w:t xml:space="preserve">Le présent exemple est rédigé </w:t>
            </w:r>
            <w:r w:rsidR="00932E76">
              <w:rPr>
                <w:rFonts w:ascii="Arial" w:hAnsi="Arial" w:cs="Arial"/>
                <w:sz w:val="24"/>
                <w:szCs w:val="24"/>
              </w:rPr>
              <w:t>selon la présentation</w:t>
            </w:r>
            <w:r w:rsidR="00CC0222">
              <w:rPr>
                <w:rFonts w:ascii="Arial" w:hAnsi="Arial" w:cs="Arial"/>
                <w:sz w:val="24"/>
                <w:szCs w:val="24"/>
              </w:rPr>
              <w:t xml:space="preserve"> recommandée pour le procès-verbal d’une réunion ou conférence.</w:t>
            </w:r>
          </w:p>
          <w:p w14:paraId="1C13AAB6" w14:textId="77777777" w:rsidR="00DC025F" w:rsidRPr="00AD1F47" w:rsidRDefault="00DC025F" w:rsidP="00CC02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</w:tcPr>
          <w:p w14:paraId="3988CA34" w14:textId="77777777" w:rsidR="00DC025F" w:rsidRPr="00AD1F47" w:rsidRDefault="00A011C9" w:rsidP="00CC02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Aucune requise</w:t>
            </w:r>
          </w:p>
        </w:tc>
      </w:tr>
      <w:tr w:rsidR="00DC025F" w:rsidRPr="00AD1F47" w14:paraId="49EA377B" w14:textId="77777777" w:rsidTr="00EF7070">
        <w:tc>
          <w:tcPr>
            <w:tcW w:w="7848" w:type="dxa"/>
          </w:tcPr>
          <w:p w14:paraId="62B9B7E5" w14:textId="77777777" w:rsidR="00DC025F" w:rsidRPr="00AD1F47" w:rsidRDefault="00DC025F" w:rsidP="00DC025F">
            <w:pPr>
              <w:rPr>
                <w:rFonts w:ascii="Arial" w:hAnsi="Arial" w:cs="Arial"/>
                <w:sz w:val="24"/>
                <w:szCs w:val="24"/>
              </w:rPr>
            </w:pPr>
            <w:r w:rsidRPr="00AD1F47">
              <w:rPr>
                <w:rFonts w:ascii="Arial" w:hAnsi="Arial" w:cs="Arial"/>
                <w:sz w:val="24"/>
                <w:szCs w:val="24"/>
              </w:rPr>
              <w:t>6.</w:t>
            </w:r>
            <w:r w:rsidRPr="00AD1F47">
              <w:rPr>
                <w:rFonts w:ascii="Arial" w:hAnsi="Arial" w:cs="Arial"/>
                <w:sz w:val="24"/>
                <w:szCs w:val="24"/>
              </w:rPr>
              <w:tab/>
            </w:r>
            <w:r w:rsidRPr="00AD1F47">
              <w:rPr>
                <w:rFonts w:ascii="Arial" w:hAnsi="Arial" w:cs="Arial"/>
                <w:sz w:val="24"/>
                <w:szCs w:val="24"/>
                <w:u w:val="single"/>
              </w:rPr>
              <w:t>Memb</w:t>
            </w:r>
            <w:r w:rsidR="00CC0222">
              <w:rPr>
                <w:rFonts w:ascii="Arial" w:hAnsi="Arial" w:cs="Arial"/>
                <w:sz w:val="24"/>
                <w:szCs w:val="24"/>
                <w:u w:val="single"/>
              </w:rPr>
              <w:t>res</w:t>
            </w:r>
            <w:r w:rsidR="00CC0222" w:rsidRPr="00CC022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CC0222">
              <w:rPr>
                <w:rFonts w:ascii="Arial" w:hAnsi="Arial" w:cs="Arial"/>
                <w:sz w:val="24"/>
                <w:szCs w:val="24"/>
              </w:rPr>
              <w:t>Selon le type de réunion, les membres sont généralement énumérés par ordre d’ancienneté : s’ils ont la même ancienneté, ils sont alors énumérés par ordre alphabétique</w:t>
            </w:r>
            <w:r w:rsidRPr="00AD1F4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9D0BD1D" w14:textId="77777777" w:rsidR="00DC025F" w:rsidRPr="00AD1F47" w:rsidRDefault="00DC025F" w:rsidP="005073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</w:tcPr>
          <w:p w14:paraId="27F3AABF" w14:textId="77777777" w:rsidR="00DC025F" w:rsidRPr="00AD1F47" w:rsidRDefault="00A011C9" w:rsidP="00CC02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Aucune requise</w:t>
            </w:r>
          </w:p>
        </w:tc>
      </w:tr>
      <w:tr w:rsidR="00DC025F" w:rsidRPr="00AD1F47" w14:paraId="5F38EE99" w14:textId="77777777" w:rsidTr="00EF7070">
        <w:tc>
          <w:tcPr>
            <w:tcW w:w="7848" w:type="dxa"/>
          </w:tcPr>
          <w:p w14:paraId="395F3836" w14:textId="77777777" w:rsidR="00DC025F" w:rsidRPr="00AD1F47" w:rsidRDefault="00DC025F" w:rsidP="00DC025F">
            <w:pPr>
              <w:rPr>
                <w:rFonts w:ascii="Arial" w:hAnsi="Arial" w:cs="Arial"/>
                <w:sz w:val="24"/>
                <w:szCs w:val="24"/>
              </w:rPr>
            </w:pPr>
            <w:r w:rsidRPr="00AD1F47"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Pr="00AD1F47">
              <w:rPr>
                <w:rFonts w:ascii="Arial" w:hAnsi="Arial" w:cs="Arial"/>
                <w:sz w:val="24"/>
                <w:szCs w:val="24"/>
              </w:rPr>
              <w:tab/>
            </w:r>
            <w:r w:rsidRPr="00AD1F47">
              <w:rPr>
                <w:rFonts w:ascii="Arial" w:hAnsi="Arial" w:cs="Arial"/>
                <w:sz w:val="24"/>
                <w:szCs w:val="24"/>
                <w:u w:val="single"/>
              </w:rPr>
              <w:t>D</w:t>
            </w:r>
            <w:r w:rsidR="00CC0222">
              <w:rPr>
                <w:rFonts w:ascii="Arial" w:hAnsi="Arial" w:cs="Arial"/>
                <w:sz w:val="24"/>
                <w:szCs w:val="24"/>
                <w:u w:val="single"/>
              </w:rPr>
              <w:t>é</w:t>
            </w:r>
            <w:r w:rsidRPr="00AD1F47">
              <w:rPr>
                <w:rFonts w:ascii="Arial" w:hAnsi="Arial" w:cs="Arial"/>
                <w:sz w:val="24"/>
                <w:szCs w:val="24"/>
                <w:u w:val="single"/>
              </w:rPr>
              <w:t>cisions</w:t>
            </w:r>
            <w:r w:rsidRPr="00AD1F4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CC0222">
              <w:rPr>
                <w:rFonts w:ascii="Arial" w:hAnsi="Arial" w:cs="Arial"/>
                <w:sz w:val="24"/>
                <w:szCs w:val="24"/>
              </w:rPr>
              <w:t>Une liste des décisions est un outil approprié à utiliser dans certains cas</w:t>
            </w:r>
            <w:r w:rsidRPr="00AD1F4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4FC30E2" w14:textId="77777777" w:rsidR="00DC025F" w:rsidRPr="00AD1F47" w:rsidRDefault="00DC025F" w:rsidP="005073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</w:tcPr>
          <w:p w14:paraId="29EC0999" w14:textId="77777777" w:rsidR="00DC025F" w:rsidRPr="00AD1F47" w:rsidRDefault="00A011C9" w:rsidP="00CC02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Aucune requise</w:t>
            </w:r>
          </w:p>
        </w:tc>
      </w:tr>
      <w:tr w:rsidR="00DC025F" w:rsidRPr="00AD1F47" w14:paraId="67581202" w14:textId="77777777" w:rsidTr="00EF7070">
        <w:tc>
          <w:tcPr>
            <w:tcW w:w="7848" w:type="dxa"/>
          </w:tcPr>
          <w:p w14:paraId="26265061" w14:textId="77777777" w:rsidR="00CC0222" w:rsidRDefault="00DC025F" w:rsidP="00DC025F">
            <w:pPr>
              <w:rPr>
                <w:rFonts w:ascii="Arial" w:hAnsi="Arial" w:cs="Arial"/>
                <w:sz w:val="24"/>
                <w:szCs w:val="24"/>
              </w:rPr>
            </w:pPr>
            <w:r w:rsidRPr="00AD1F47">
              <w:rPr>
                <w:rFonts w:ascii="Arial" w:hAnsi="Arial" w:cs="Arial"/>
                <w:sz w:val="24"/>
                <w:szCs w:val="24"/>
              </w:rPr>
              <w:t>8.</w:t>
            </w:r>
            <w:r w:rsidRPr="00AD1F47">
              <w:rPr>
                <w:rFonts w:ascii="Arial" w:hAnsi="Arial" w:cs="Arial"/>
                <w:sz w:val="24"/>
                <w:szCs w:val="24"/>
              </w:rPr>
              <w:tab/>
            </w:r>
            <w:r w:rsidR="00CC0222" w:rsidRPr="00CC0222">
              <w:rPr>
                <w:rFonts w:ascii="Arial" w:hAnsi="Arial" w:cs="Arial"/>
                <w:sz w:val="24"/>
                <w:szCs w:val="24"/>
                <w:u w:val="single"/>
              </w:rPr>
              <w:t>Sui</w:t>
            </w:r>
            <w:r w:rsidR="00932E76">
              <w:rPr>
                <w:rFonts w:ascii="Arial" w:hAnsi="Arial" w:cs="Arial"/>
                <w:sz w:val="24"/>
                <w:szCs w:val="24"/>
                <w:u w:val="single"/>
              </w:rPr>
              <w:t>te à donner</w:t>
            </w:r>
            <w:r w:rsidRPr="00AD1F4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CC0222" w:rsidRPr="00CC0222">
              <w:rPr>
                <w:rFonts w:ascii="Arial" w:hAnsi="Arial" w:cs="Arial"/>
                <w:sz w:val="24"/>
                <w:szCs w:val="24"/>
              </w:rPr>
              <w:t>On encourage l’</w:t>
            </w:r>
            <w:r w:rsidR="00932E76">
              <w:rPr>
                <w:rFonts w:ascii="Arial" w:hAnsi="Arial" w:cs="Arial"/>
                <w:sz w:val="24"/>
                <w:szCs w:val="24"/>
              </w:rPr>
              <w:t>utilisation d’une colonne « Suite à donner</w:t>
            </w:r>
            <w:r w:rsidR="00CC0222" w:rsidRPr="00CC0222">
              <w:rPr>
                <w:rFonts w:ascii="Arial" w:hAnsi="Arial" w:cs="Arial"/>
                <w:sz w:val="24"/>
                <w:szCs w:val="24"/>
              </w:rPr>
              <w:t> », car elle indique l’assignation de la responsabilité de suivi en regard de chaque point de discussion.</w:t>
            </w:r>
            <w:r w:rsidR="00CC0222">
              <w:rPr>
                <w:rFonts w:ascii="Arial" w:hAnsi="Arial" w:cs="Arial"/>
                <w:sz w:val="24"/>
                <w:szCs w:val="24"/>
              </w:rPr>
              <w:t xml:space="preserve"> Si aucun</w:t>
            </w:r>
            <w:r w:rsidR="00932E76">
              <w:rPr>
                <w:rFonts w:ascii="Arial" w:hAnsi="Arial" w:cs="Arial"/>
                <w:sz w:val="24"/>
                <w:szCs w:val="24"/>
              </w:rPr>
              <w:t xml:space="preserve">e action </w:t>
            </w:r>
            <w:r w:rsidR="00CC0222">
              <w:rPr>
                <w:rFonts w:ascii="Arial" w:hAnsi="Arial" w:cs="Arial"/>
                <w:sz w:val="24"/>
                <w:szCs w:val="24"/>
              </w:rPr>
              <w:t>n’est requis</w:t>
            </w:r>
            <w:r w:rsidR="00932E76">
              <w:rPr>
                <w:rFonts w:ascii="Arial" w:hAnsi="Arial" w:cs="Arial"/>
                <w:sz w:val="24"/>
                <w:szCs w:val="24"/>
              </w:rPr>
              <w:t>e</w:t>
            </w:r>
            <w:r w:rsidR="00CC0222">
              <w:rPr>
                <w:rFonts w:ascii="Arial" w:hAnsi="Arial" w:cs="Arial"/>
                <w:sz w:val="24"/>
                <w:szCs w:val="24"/>
              </w:rPr>
              <w:t>, la mention « Aucun</w:t>
            </w:r>
            <w:r w:rsidR="00932E76">
              <w:rPr>
                <w:rFonts w:ascii="Arial" w:hAnsi="Arial" w:cs="Arial"/>
                <w:sz w:val="24"/>
                <w:szCs w:val="24"/>
              </w:rPr>
              <w:t>e</w:t>
            </w:r>
            <w:r w:rsidR="00CC0222">
              <w:rPr>
                <w:rFonts w:ascii="Arial" w:hAnsi="Arial" w:cs="Arial"/>
                <w:sz w:val="24"/>
                <w:szCs w:val="24"/>
              </w:rPr>
              <w:t xml:space="preserve"> requis</w:t>
            </w:r>
            <w:r w:rsidR="00932E76">
              <w:rPr>
                <w:rFonts w:ascii="Arial" w:hAnsi="Arial" w:cs="Arial"/>
                <w:sz w:val="24"/>
                <w:szCs w:val="24"/>
              </w:rPr>
              <w:t>e</w:t>
            </w:r>
            <w:r w:rsidR="00CC0222">
              <w:rPr>
                <w:rFonts w:ascii="Arial" w:hAnsi="Arial" w:cs="Arial"/>
                <w:sz w:val="24"/>
                <w:szCs w:val="24"/>
              </w:rPr>
              <w:t> » peut être consignée.</w:t>
            </w:r>
          </w:p>
          <w:p w14:paraId="26E66930" w14:textId="77777777" w:rsidR="00DC025F" w:rsidRPr="00AD1F47" w:rsidRDefault="00DC025F" w:rsidP="005073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</w:tcPr>
          <w:p w14:paraId="705E2901" w14:textId="77777777" w:rsidR="00DC025F" w:rsidRPr="00AD1F47" w:rsidRDefault="00A011C9" w:rsidP="00CC02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Aucune requise</w:t>
            </w:r>
          </w:p>
        </w:tc>
      </w:tr>
      <w:tr w:rsidR="00DC025F" w:rsidRPr="00AD1F47" w14:paraId="7BD1C116" w14:textId="77777777" w:rsidTr="00EF7070">
        <w:tc>
          <w:tcPr>
            <w:tcW w:w="7848" w:type="dxa"/>
          </w:tcPr>
          <w:p w14:paraId="38B7C04D" w14:textId="77777777" w:rsidR="00DC025F" w:rsidRPr="00AD1F47" w:rsidRDefault="00DC025F" w:rsidP="00DC025F">
            <w:pPr>
              <w:rPr>
                <w:rFonts w:ascii="Arial" w:hAnsi="Arial" w:cs="Arial"/>
                <w:sz w:val="24"/>
                <w:szCs w:val="24"/>
              </w:rPr>
            </w:pPr>
            <w:r w:rsidRPr="00AD1F47">
              <w:rPr>
                <w:rFonts w:ascii="Arial" w:hAnsi="Arial" w:cs="Arial"/>
                <w:sz w:val="24"/>
                <w:szCs w:val="24"/>
              </w:rPr>
              <w:t>9.</w:t>
            </w:r>
            <w:r w:rsidRPr="00AD1F47">
              <w:rPr>
                <w:rFonts w:ascii="Arial" w:hAnsi="Arial" w:cs="Arial"/>
                <w:sz w:val="24"/>
                <w:szCs w:val="24"/>
              </w:rPr>
              <w:tab/>
            </w:r>
            <w:r w:rsidRPr="00AD1F47">
              <w:rPr>
                <w:rFonts w:ascii="Arial" w:hAnsi="Arial" w:cs="Arial"/>
                <w:sz w:val="24"/>
                <w:szCs w:val="24"/>
                <w:u w:val="single"/>
              </w:rPr>
              <w:t>Sign</w:t>
            </w:r>
            <w:r w:rsidR="00CC0222">
              <w:rPr>
                <w:rFonts w:ascii="Arial" w:hAnsi="Arial" w:cs="Arial"/>
                <w:sz w:val="24"/>
                <w:szCs w:val="24"/>
                <w:u w:val="single"/>
              </w:rPr>
              <w:t>atures</w:t>
            </w:r>
            <w:r w:rsidRPr="00AD1F4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CC0222">
              <w:rPr>
                <w:rFonts w:ascii="Arial" w:hAnsi="Arial" w:cs="Arial"/>
                <w:sz w:val="24"/>
                <w:szCs w:val="24"/>
              </w:rPr>
              <w:t>Lorsque l’</w:t>
            </w:r>
            <w:r w:rsidR="00F97DC3">
              <w:rPr>
                <w:rFonts w:ascii="Arial" w:hAnsi="Arial" w:cs="Arial"/>
                <w:sz w:val="24"/>
                <w:szCs w:val="24"/>
              </w:rPr>
              <w:t>approbation</w:t>
            </w:r>
            <w:r w:rsidR="00CC0222">
              <w:rPr>
                <w:rFonts w:ascii="Arial" w:hAnsi="Arial" w:cs="Arial"/>
                <w:sz w:val="24"/>
                <w:szCs w:val="24"/>
              </w:rPr>
              <w:t xml:space="preserve"> d’une autorité supérieure est requise pour le procès-verbal, le b</w:t>
            </w:r>
            <w:r w:rsidR="00932E76">
              <w:rPr>
                <w:rFonts w:ascii="Arial" w:hAnsi="Arial" w:cs="Arial"/>
                <w:sz w:val="24"/>
                <w:szCs w:val="24"/>
              </w:rPr>
              <w:t xml:space="preserve">loc de signature de l’autorité </w:t>
            </w:r>
            <w:r w:rsidR="00CC0222">
              <w:rPr>
                <w:rFonts w:ascii="Arial" w:hAnsi="Arial" w:cs="Arial"/>
                <w:sz w:val="24"/>
                <w:szCs w:val="24"/>
              </w:rPr>
              <w:t>approbat</w:t>
            </w:r>
            <w:r w:rsidR="00932E76">
              <w:rPr>
                <w:rFonts w:ascii="Arial" w:hAnsi="Arial" w:cs="Arial"/>
                <w:sz w:val="24"/>
                <w:szCs w:val="24"/>
              </w:rPr>
              <w:t>rice</w:t>
            </w:r>
            <w:r w:rsidR="00CC0222">
              <w:rPr>
                <w:rFonts w:ascii="Arial" w:hAnsi="Arial" w:cs="Arial"/>
                <w:sz w:val="24"/>
                <w:szCs w:val="24"/>
              </w:rPr>
              <w:t xml:space="preserve"> suivra celui du secrétaire</w:t>
            </w:r>
            <w:r w:rsidRPr="00AD1F4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C592130" w14:textId="77777777" w:rsidR="00DC025F" w:rsidRPr="00AD1F47" w:rsidRDefault="00DC025F" w:rsidP="005073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</w:tcPr>
          <w:p w14:paraId="025B18C4" w14:textId="77777777" w:rsidR="00DC025F" w:rsidRPr="00AD1F47" w:rsidRDefault="00A011C9" w:rsidP="00CC02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Aucune requise</w:t>
            </w:r>
          </w:p>
        </w:tc>
      </w:tr>
      <w:tr w:rsidR="00DC025F" w:rsidRPr="00AD1F47" w14:paraId="1B863D45" w14:textId="77777777" w:rsidTr="00EF7070">
        <w:tc>
          <w:tcPr>
            <w:tcW w:w="7848" w:type="dxa"/>
          </w:tcPr>
          <w:p w14:paraId="38E95771" w14:textId="77777777" w:rsidR="00DC025F" w:rsidRPr="00AD1F47" w:rsidRDefault="00CC0222" w:rsidP="00DC025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LEVÉE DE LA SÉANCE</w:t>
            </w:r>
          </w:p>
          <w:p w14:paraId="6ACC4A90" w14:textId="77777777" w:rsidR="00DC025F" w:rsidRPr="00AD1F47" w:rsidRDefault="00DC025F" w:rsidP="00DC025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555F36" w14:textId="77777777" w:rsidR="00DC025F" w:rsidRPr="00AD1F47" w:rsidRDefault="00DC025F" w:rsidP="00DC025F">
            <w:pPr>
              <w:rPr>
                <w:rFonts w:ascii="Arial" w:hAnsi="Arial" w:cs="Arial"/>
                <w:sz w:val="24"/>
                <w:szCs w:val="24"/>
              </w:rPr>
            </w:pPr>
            <w:r w:rsidRPr="00AD1F47">
              <w:rPr>
                <w:rFonts w:ascii="Arial" w:hAnsi="Arial" w:cs="Arial"/>
                <w:sz w:val="24"/>
                <w:szCs w:val="24"/>
              </w:rPr>
              <w:t xml:space="preserve">10. </w:t>
            </w:r>
            <w:r w:rsidR="00CC0222">
              <w:rPr>
                <w:rFonts w:ascii="Arial" w:hAnsi="Arial" w:cs="Arial"/>
                <w:sz w:val="24"/>
                <w:szCs w:val="24"/>
              </w:rPr>
              <w:t>La séance est levée à 10 h. La prochaine réunion se tiendra à (endroit), le (date), à (heure)</w:t>
            </w:r>
            <w:r w:rsidRPr="00AD1F4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8327FD8" w14:textId="77777777" w:rsidR="00DC025F" w:rsidRPr="00AD1F47" w:rsidRDefault="00DC025F" w:rsidP="00DC02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</w:tcPr>
          <w:p w14:paraId="445F6A85" w14:textId="77777777" w:rsidR="00DC025F" w:rsidRPr="00AD1F47" w:rsidRDefault="00DC025F" w:rsidP="005073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E94873" w14:textId="77777777" w:rsidR="00BB2632" w:rsidRPr="00AD1F47" w:rsidRDefault="00BB2632" w:rsidP="005073A1">
      <w:pPr>
        <w:rPr>
          <w:rFonts w:ascii="Arial" w:hAnsi="Arial" w:cs="Arial"/>
          <w:sz w:val="24"/>
          <w:szCs w:val="24"/>
        </w:rPr>
      </w:pPr>
    </w:p>
    <w:p w14:paraId="1B8D2917" w14:textId="77777777" w:rsidR="00BB2632" w:rsidRPr="00AD1F47" w:rsidRDefault="00BB2632" w:rsidP="005073A1">
      <w:pPr>
        <w:rPr>
          <w:rFonts w:ascii="Arial" w:hAnsi="Arial" w:cs="Arial"/>
          <w:sz w:val="24"/>
          <w:szCs w:val="24"/>
        </w:rPr>
      </w:pPr>
    </w:p>
    <w:p w14:paraId="116E0B82" w14:textId="77777777" w:rsidR="00B00203" w:rsidRPr="00AD1F47" w:rsidRDefault="00B00203" w:rsidP="005073A1">
      <w:pPr>
        <w:rPr>
          <w:rFonts w:ascii="Arial" w:hAnsi="Arial" w:cs="Arial"/>
          <w:sz w:val="24"/>
          <w:szCs w:val="24"/>
        </w:rPr>
      </w:pPr>
    </w:p>
    <w:p w14:paraId="45BC3DE3" w14:textId="77777777" w:rsidR="00BB2632" w:rsidRPr="00AD1F47" w:rsidRDefault="00BB2632" w:rsidP="005073A1">
      <w:pPr>
        <w:rPr>
          <w:rFonts w:ascii="Arial" w:hAnsi="Arial" w:cs="Arial"/>
          <w:sz w:val="24"/>
          <w:szCs w:val="24"/>
        </w:rPr>
      </w:pPr>
    </w:p>
    <w:p w14:paraId="619F0820" w14:textId="77777777" w:rsidR="00BB2632" w:rsidRPr="00AD1F47" w:rsidRDefault="00BB2632" w:rsidP="00BB2632">
      <w:pPr>
        <w:rPr>
          <w:rFonts w:ascii="Arial" w:hAnsi="Arial" w:cs="Arial"/>
          <w:sz w:val="24"/>
          <w:szCs w:val="24"/>
        </w:rPr>
      </w:pPr>
      <w:r w:rsidRPr="00AD1F47">
        <w:rPr>
          <w:rFonts w:ascii="Arial" w:hAnsi="Arial" w:cs="Arial"/>
          <w:sz w:val="24"/>
          <w:szCs w:val="24"/>
          <w:highlight w:val="yellow"/>
        </w:rPr>
        <w:t>R.K. Jones</w:t>
      </w:r>
    </w:p>
    <w:p w14:paraId="2D07AB96" w14:textId="77777777" w:rsidR="00BB2632" w:rsidRPr="00AD1F47" w:rsidRDefault="00BB2632" w:rsidP="00BB2632">
      <w:pPr>
        <w:rPr>
          <w:rFonts w:ascii="Arial" w:hAnsi="Arial" w:cs="Arial"/>
          <w:sz w:val="24"/>
          <w:szCs w:val="24"/>
        </w:rPr>
      </w:pPr>
      <w:r w:rsidRPr="00AD1F47">
        <w:rPr>
          <w:rFonts w:ascii="Arial" w:hAnsi="Arial" w:cs="Arial"/>
          <w:sz w:val="24"/>
          <w:szCs w:val="24"/>
          <w:highlight w:val="yellow"/>
        </w:rPr>
        <w:t>Capt</w:t>
      </w:r>
      <w:r w:rsidR="00CC0222">
        <w:rPr>
          <w:rFonts w:ascii="Arial" w:hAnsi="Arial" w:cs="Arial"/>
          <w:sz w:val="24"/>
          <w:szCs w:val="24"/>
          <w:highlight w:val="yellow"/>
        </w:rPr>
        <w:t>.</w:t>
      </w:r>
      <w:r w:rsidRPr="00AD1F47">
        <w:rPr>
          <w:rFonts w:ascii="Arial" w:hAnsi="Arial" w:cs="Arial"/>
          <w:sz w:val="24"/>
          <w:szCs w:val="24"/>
          <w:highlight w:val="yellow"/>
        </w:rPr>
        <w:t>,</w:t>
      </w:r>
      <w:r w:rsidRPr="00AD1F47">
        <w:rPr>
          <w:rFonts w:ascii="Arial" w:hAnsi="Arial" w:cs="Arial"/>
          <w:sz w:val="24"/>
          <w:szCs w:val="24"/>
        </w:rPr>
        <w:t xml:space="preserve"> </w:t>
      </w:r>
      <w:r w:rsidR="00CC0222">
        <w:rPr>
          <w:rFonts w:ascii="Arial" w:hAnsi="Arial" w:cs="Arial"/>
          <w:sz w:val="24"/>
          <w:szCs w:val="24"/>
        </w:rPr>
        <w:t>présiden</w:t>
      </w:r>
      <w:r w:rsidRPr="00AD1F47">
        <w:rPr>
          <w:rFonts w:ascii="Arial" w:hAnsi="Arial" w:cs="Arial"/>
          <w:sz w:val="24"/>
          <w:szCs w:val="24"/>
        </w:rPr>
        <w:t>t</w:t>
      </w:r>
    </w:p>
    <w:p w14:paraId="1A4E6BEA" w14:textId="77777777" w:rsidR="00BB2632" w:rsidRPr="00AD1F47" w:rsidRDefault="00002DD6" w:rsidP="00BB2632">
      <w:pPr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poste</w:t>
      </w:r>
      <w:r w:rsidR="00BB2632" w:rsidRPr="00AD1F47">
        <w:rPr>
          <w:rFonts w:ascii="Arial" w:hAnsi="Arial" w:cs="Arial"/>
          <w:sz w:val="24"/>
          <w:szCs w:val="24"/>
          <w:highlight w:val="yellow"/>
        </w:rPr>
        <w:t xml:space="preserve"> 2246</w:t>
      </w:r>
    </w:p>
    <w:p w14:paraId="4D8EC25A" w14:textId="77777777" w:rsidR="00CC0222" w:rsidRDefault="00CC0222" w:rsidP="005073A1">
      <w:pPr>
        <w:rPr>
          <w:rFonts w:ascii="Arial" w:hAnsi="Arial" w:cs="Arial"/>
          <w:sz w:val="24"/>
          <w:szCs w:val="24"/>
          <w:highlight w:val="yellow"/>
        </w:rPr>
      </w:pPr>
    </w:p>
    <w:p w14:paraId="78C2E86F" w14:textId="77777777" w:rsidR="00CC0222" w:rsidRDefault="00CC0222" w:rsidP="005073A1">
      <w:pPr>
        <w:rPr>
          <w:rFonts w:ascii="Arial" w:hAnsi="Arial" w:cs="Arial"/>
          <w:sz w:val="24"/>
          <w:szCs w:val="24"/>
          <w:highlight w:val="yellow"/>
        </w:rPr>
      </w:pPr>
    </w:p>
    <w:p w14:paraId="685BE02F" w14:textId="77777777" w:rsidR="00493BB3" w:rsidRPr="00AD1F47" w:rsidRDefault="006C32D0" w:rsidP="005073A1">
      <w:pPr>
        <w:rPr>
          <w:rFonts w:ascii="Arial" w:hAnsi="Arial" w:cs="Arial"/>
          <w:sz w:val="24"/>
          <w:szCs w:val="24"/>
        </w:rPr>
      </w:pPr>
      <w:r w:rsidRPr="00AD1F47">
        <w:rPr>
          <w:rFonts w:ascii="Arial" w:hAnsi="Arial" w:cs="Arial"/>
          <w:sz w:val="24"/>
          <w:szCs w:val="24"/>
          <w:highlight w:val="yellow"/>
        </w:rPr>
        <w:t>S.D. Payne</w:t>
      </w:r>
      <w:r w:rsidRPr="00AD1F47">
        <w:rPr>
          <w:rFonts w:ascii="Arial" w:hAnsi="Arial" w:cs="Arial"/>
          <w:sz w:val="24"/>
          <w:szCs w:val="24"/>
        </w:rPr>
        <w:t xml:space="preserve"> </w:t>
      </w:r>
    </w:p>
    <w:p w14:paraId="27B460A3" w14:textId="77777777" w:rsidR="00493BB3" w:rsidRPr="00AD1F47" w:rsidRDefault="00CC0222" w:rsidP="005073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Grade</w:t>
      </w:r>
      <w:r w:rsidR="00BB2632" w:rsidRPr="00AD1F47">
        <w:rPr>
          <w:rFonts w:ascii="Arial" w:hAnsi="Arial" w:cs="Arial"/>
          <w:sz w:val="24"/>
          <w:szCs w:val="24"/>
        </w:rPr>
        <w:t xml:space="preserve"> </w:t>
      </w:r>
    </w:p>
    <w:p w14:paraId="4DEC26D4" w14:textId="77777777" w:rsidR="00493BB3" w:rsidRPr="00AD1F47" w:rsidRDefault="00932E76" w:rsidP="005073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Secrétaire</w:t>
      </w:r>
    </w:p>
    <w:p w14:paraId="779A7625" w14:textId="77777777" w:rsidR="00493BB3" w:rsidRPr="00AD1F47" w:rsidRDefault="00002DD6" w:rsidP="005073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poste</w:t>
      </w:r>
      <w:r w:rsidR="00BB2632" w:rsidRPr="00AD1F47">
        <w:rPr>
          <w:rFonts w:ascii="Arial" w:hAnsi="Arial" w:cs="Arial"/>
          <w:sz w:val="24"/>
          <w:szCs w:val="24"/>
        </w:rPr>
        <w:t xml:space="preserve"> </w:t>
      </w:r>
      <w:r w:rsidR="006C32D0" w:rsidRPr="00AD1F47">
        <w:rPr>
          <w:rFonts w:ascii="Arial" w:hAnsi="Arial" w:cs="Arial"/>
          <w:sz w:val="24"/>
          <w:szCs w:val="24"/>
        </w:rPr>
        <w:t xml:space="preserve">2224 </w:t>
      </w:r>
    </w:p>
    <w:p w14:paraId="7BB34F31" w14:textId="77777777" w:rsidR="007F76E0" w:rsidRPr="00AD1F47" w:rsidRDefault="007F76E0" w:rsidP="005073A1">
      <w:pPr>
        <w:rPr>
          <w:rFonts w:ascii="Arial" w:hAnsi="Arial" w:cs="Arial"/>
          <w:sz w:val="24"/>
          <w:szCs w:val="24"/>
        </w:rPr>
      </w:pPr>
    </w:p>
    <w:p w14:paraId="28F1FE6B" w14:textId="77777777" w:rsidR="00493BB3" w:rsidRPr="00AD1F47" w:rsidRDefault="00493BB3" w:rsidP="005073A1">
      <w:pPr>
        <w:rPr>
          <w:rFonts w:ascii="Arial" w:hAnsi="Arial" w:cs="Arial"/>
          <w:sz w:val="24"/>
          <w:szCs w:val="24"/>
        </w:rPr>
      </w:pPr>
    </w:p>
    <w:p w14:paraId="66BA0CD6" w14:textId="77777777" w:rsidR="00493BB3" w:rsidRPr="00AD1F47" w:rsidRDefault="00CC0222" w:rsidP="005073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Liste de distribution</w:t>
      </w:r>
    </w:p>
    <w:p w14:paraId="0A8B4FE7" w14:textId="77777777" w:rsidR="00493BB3" w:rsidRDefault="00493BB3" w:rsidP="005073A1">
      <w:pPr>
        <w:rPr>
          <w:rFonts w:ascii="Arial" w:hAnsi="Arial" w:cs="Arial"/>
          <w:sz w:val="24"/>
          <w:szCs w:val="24"/>
        </w:rPr>
      </w:pPr>
    </w:p>
    <w:p w14:paraId="1D850273" w14:textId="77777777" w:rsidR="00F97DC3" w:rsidRPr="00AD1F47" w:rsidRDefault="00F97DC3" w:rsidP="005073A1">
      <w:pPr>
        <w:rPr>
          <w:rFonts w:ascii="Arial" w:hAnsi="Arial" w:cs="Arial"/>
          <w:sz w:val="24"/>
          <w:szCs w:val="24"/>
        </w:rPr>
      </w:pPr>
    </w:p>
    <w:p w14:paraId="12BBABBB" w14:textId="77777777" w:rsidR="00493BB3" w:rsidRPr="00AD1F47" w:rsidRDefault="00932E76" w:rsidP="005073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Exécution</w:t>
      </w:r>
    </w:p>
    <w:p w14:paraId="44B7D004" w14:textId="77777777" w:rsidR="00493BB3" w:rsidRDefault="00493BB3" w:rsidP="005073A1">
      <w:pPr>
        <w:rPr>
          <w:rFonts w:ascii="Arial" w:hAnsi="Arial" w:cs="Arial"/>
          <w:sz w:val="24"/>
          <w:szCs w:val="24"/>
        </w:rPr>
      </w:pPr>
    </w:p>
    <w:p w14:paraId="5AB4144D" w14:textId="77777777" w:rsidR="00F97DC3" w:rsidRPr="00AD1F47" w:rsidRDefault="00F97DC3" w:rsidP="005073A1">
      <w:pPr>
        <w:rPr>
          <w:rFonts w:ascii="Arial" w:hAnsi="Arial" w:cs="Arial"/>
          <w:sz w:val="24"/>
          <w:szCs w:val="24"/>
        </w:rPr>
      </w:pPr>
    </w:p>
    <w:p w14:paraId="497BA890" w14:textId="77777777" w:rsidR="00F97DC3" w:rsidRDefault="00F97DC3" w:rsidP="005073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Tous les membres</w:t>
      </w:r>
    </w:p>
    <w:p w14:paraId="27FE66F1" w14:textId="77777777" w:rsidR="00F97DC3" w:rsidRDefault="00F97DC3" w:rsidP="005073A1">
      <w:pPr>
        <w:rPr>
          <w:rFonts w:ascii="Arial" w:hAnsi="Arial" w:cs="Arial"/>
          <w:sz w:val="24"/>
          <w:szCs w:val="24"/>
        </w:rPr>
      </w:pPr>
    </w:p>
    <w:p w14:paraId="65C00217" w14:textId="77777777" w:rsidR="00F97DC3" w:rsidRDefault="00F97DC3" w:rsidP="005073A1">
      <w:pPr>
        <w:rPr>
          <w:rFonts w:ascii="Arial" w:hAnsi="Arial" w:cs="Arial"/>
          <w:sz w:val="24"/>
          <w:szCs w:val="24"/>
        </w:rPr>
      </w:pPr>
    </w:p>
    <w:p w14:paraId="121D24B2" w14:textId="77777777" w:rsidR="00D43E38" w:rsidRPr="00AD1F47" w:rsidRDefault="006C32D0" w:rsidP="005073A1">
      <w:pPr>
        <w:rPr>
          <w:rFonts w:ascii="Arial" w:hAnsi="Arial" w:cs="Arial"/>
          <w:sz w:val="24"/>
          <w:szCs w:val="24"/>
        </w:rPr>
      </w:pPr>
      <w:r w:rsidRPr="00AD1F47">
        <w:rPr>
          <w:rFonts w:ascii="Arial" w:hAnsi="Arial" w:cs="Arial"/>
          <w:sz w:val="24"/>
          <w:szCs w:val="24"/>
        </w:rPr>
        <w:t>Info</w:t>
      </w:r>
      <w:r w:rsidR="00F97DC3">
        <w:rPr>
          <w:rFonts w:ascii="Arial" w:hAnsi="Arial" w:cs="Arial"/>
          <w:sz w:val="24"/>
          <w:szCs w:val="24"/>
        </w:rPr>
        <w:t xml:space="preserve"> au GLC</w:t>
      </w:r>
    </w:p>
    <w:p w14:paraId="03156934" w14:textId="77777777" w:rsidR="007F76E0" w:rsidRPr="00AD1F47" w:rsidRDefault="007F76E0" w:rsidP="005073A1">
      <w:pPr>
        <w:rPr>
          <w:rFonts w:ascii="Arial" w:hAnsi="Arial" w:cs="Arial"/>
          <w:sz w:val="24"/>
          <w:szCs w:val="24"/>
        </w:rPr>
      </w:pPr>
    </w:p>
    <w:p w14:paraId="6771ADA1" w14:textId="77777777" w:rsidR="007F76E0" w:rsidRPr="00AD1F47" w:rsidRDefault="007F76E0" w:rsidP="005073A1">
      <w:pPr>
        <w:rPr>
          <w:rFonts w:ascii="Arial" w:hAnsi="Arial" w:cs="Arial"/>
          <w:sz w:val="24"/>
          <w:szCs w:val="24"/>
        </w:rPr>
      </w:pPr>
    </w:p>
    <w:p w14:paraId="0F1EED1C" w14:textId="77777777" w:rsidR="007F76E0" w:rsidRPr="00AD1F47" w:rsidRDefault="007F76E0" w:rsidP="005073A1">
      <w:pPr>
        <w:rPr>
          <w:rFonts w:ascii="Arial" w:hAnsi="Arial" w:cs="Arial"/>
          <w:sz w:val="24"/>
          <w:szCs w:val="24"/>
        </w:rPr>
      </w:pPr>
      <w:r w:rsidRPr="00AD1F47">
        <w:rPr>
          <w:rFonts w:ascii="Arial" w:hAnsi="Arial" w:cs="Arial"/>
          <w:sz w:val="24"/>
          <w:szCs w:val="24"/>
        </w:rPr>
        <w:t>Appro</w:t>
      </w:r>
      <w:r w:rsidR="00F97DC3">
        <w:rPr>
          <w:rFonts w:ascii="Arial" w:hAnsi="Arial" w:cs="Arial"/>
          <w:sz w:val="24"/>
          <w:szCs w:val="24"/>
        </w:rPr>
        <w:t>bation</w:t>
      </w:r>
    </w:p>
    <w:p w14:paraId="307AF9B4" w14:textId="77777777" w:rsidR="007F76E0" w:rsidRPr="00AD1F47" w:rsidRDefault="007F76E0" w:rsidP="005073A1">
      <w:pPr>
        <w:rPr>
          <w:rFonts w:ascii="Arial" w:hAnsi="Arial" w:cs="Arial"/>
          <w:sz w:val="24"/>
          <w:szCs w:val="24"/>
        </w:rPr>
      </w:pPr>
    </w:p>
    <w:p w14:paraId="78CA4082" w14:textId="77777777" w:rsidR="007F76E0" w:rsidRPr="00AD1F47" w:rsidRDefault="007F76E0" w:rsidP="005073A1">
      <w:pPr>
        <w:rPr>
          <w:rFonts w:ascii="Arial" w:hAnsi="Arial" w:cs="Arial"/>
          <w:sz w:val="24"/>
          <w:szCs w:val="24"/>
        </w:rPr>
      </w:pPr>
    </w:p>
    <w:p w14:paraId="0219BE6E" w14:textId="77777777" w:rsidR="007F76E0" w:rsidRPr="00AD1F47" w:rsidRDefault="007F76E0" w:rsidP="005073A1">
      <w:pPr>
        <w:rPr>
          <w:rFonts w:ascii="Arial" w:hAnsi="Arial" w:cs="Arial"/>
          <w:sz w:val="24"/>
          <w:szCs w:val="24"/>
        </w:rPr>
      </w:pPr>
    </w:p>
    <w:p w14:paraId="30AB3789" w14:textId="77777777" w:rsidR="007F76E0" w:rsidRPr="00AD1F47" w:rsidRDefault="007F76E0" w:rsidP="007F76E0">
      <w:pPr>
        <w:rPr>
          <w:rFonts w:ascii="Arial" w:hAnsi="Arial" w:cs="Arial"/>
          <w:sz w:val="24"/>
          <w:szCs w:val="24"/>
        </w:rPr>
      </w:pPr>
    </w:p>
    <w:p w14:paraId="337E57BE" w14:textId="77777777" w:rsidR="007F76E0" w:rsidRPr="00AD1F47" w:rsidRDefault="00F97DC3" w:rsidP="007F76E0">
      <w:pPr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Prénom, nom</w:t>
      </w:r>
    </w:p>
    <w:p w14:paraId="10F8DDC2" w14:textId="77777777" w:rsidR="007F76E0" w:rsidRPr="00AD1F47" w:rsidRDefault="00F97DC3" w:rsidP="007F76E0">
      <w:pPr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GL</w:t>
      </w:r>
      <w:r w:rsidR="007F76E0" w:rsidRPr="00AD1F47">
        <w:rPr>
          <w:rFonts w:ascii="Arial" w:hAnsi="Arial" w:cs="Arial"/>
          <w:sz w:val="24"/>
          <w:szCs w:val="24"/>
          <w:highlight w:val="yellow"/>
        </w:rPr>
        <w:t xml:space="preserve">C </w:t>
      </w:r>
    </w:p>
    <w:p w14:paraId="366004C3" w14:textId="77777777" w:rsidR="007F76E0" w:rsidRPr="00AD1F47" w:rsidRDefault="00002DD6" w:rsidP="007F76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poste</w:t>
      </w:r>
      <w:r w:rsidR="007F76E0" w:rsidRPr="00AD1F47">
        <w:rPr>
          <w:rFonts w:ascii="Arial" w:hAnsi="Arial" w:cs="Arial"/>
          <w:sz w:val="24"/>
          <w:szCs w:val="24"/>
          <w:highlight w:val="yellow"/>
        </w:rPr>
        <w:t xml:space="preserve"> XXXX</w:t>
      </w:r>
    </w:p>
    <w:p w14:paraId="1CA389E7" w14:textId="77777777" w:rsidR="0080542D" w:rsidRPr="00AD1F47" w:rsidRDefault="0080542D" w:rsidP="005073A1">
      <w:pPr>
        <w:rPr>
          <w:rFonts w:ascii="Arial" w:hAnsi="Arial" w:cs="Arial"/>
          <w:sz w:val="24"/>
          <w:szCs w:val="24"/>
        </w:rPr>
      </w:pPr>
    </w:p>
    <w:p w14:paraId="48EE2D52" w14:textId="77777777" w:rsidR="00D43E38" w:rsidRPr="00AD1F47" w:rsidRDefault="0092050E" w:rsidP="005073A1">
      <w:pPr>
        <w:rPr>
          <w:rFonts w:ascii="Arial" w:hAnsi="Arial" w:cs="Arial"/>
          <w:sz w:val="24"/>
          <w:szCs w:val="24"/>
        </w:rPr>
      </w:pPr>
      <w:r w:rsidRPr="00AD1F47">
        <w:rPr>
          <w:rFonts w:ascii="Arial" w:hAnsi="Arial" w:cs="Arial"/>
          <w:sz w:val="24"/>
          <w:szCs w:val="24"/>
        </w:rPr>
        <w:t>*</w:t>
      </w:r>
      <w:r w:rsidR="00F97DC3">
        <w:rPr>
          <w:rFonts w:ascii="Arial" w:hAnsi="Arial" w:cs="Arial"/>
          <w:sz w:val="24"/>
          <w:szCs w:val="24"/>
        </w:rPr>
        <w:t>Marge d</w:t>
      </w:r>
      <w:r w:rsidR="00F157B3">
        <w:rPr>
          <w:rFonts w:ascii="Arial" w:hAnsi="Arial" w:cs="Arial"/>
          <w:sz w:val="24"/>
          <w:szCs w:val="24"/>
        </w:rPr>
        <w:t xml:space="preserve">’un </w:t>
      </w:r>
      <w:r w:rsidR="00F97DC3">
        <w:rPr>
          <w:rFonts w:ascii="Arial" w:hAnsi="Arial" w:cs="Arial"/>
          <w:sz w:val="24"/>
          <w:szCs w:val="24"/>
        </w:rPr>
        <w:t>pouce en haut et en bas, et à gauche et à droite</w:t>
      </w:r>
      <w:r w:rsidRPr="00AD1F47">
        <w:rPr>
          <w:rFonts w:ascii="Arial" w:hAnsi="Arial" w:cs="Arial"/>
          <w:sz w:val="24"/>
          <w:szCs w:val="24"/>
        </w:rPr>
        <w:t>*</w:t>
      </w:r>
    </w:p>
    <w:sectPr w:rsidR="00D43E38" w:rsidRPr="00AD1F47" w:rsidSect="0080542D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2F6A2" w14:textId="77777777" w:rsidR="00A67A2A" w:rsidRDefault="00A67A2A" w:rsidP="00625924">
      <w:r>
        <w:separator/>
      </w:r>
    </w:p>
  </w:endnote>
  <w:endnote w:type="continuationSeparator" w:id="0">
    <w:p w14:paraId="0DC13AF2" w14:textId="77777777" w:rsidR="00A67A2A" w:rsidRDefault="00A67A2A" w:rsidP="0062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2CFA2" w14:textId="5E6349C9" w:rsidR="00B00203" w:rsidRDefault="00B0020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36B2">
      <w:rPr>
        <w:noProof/>
      </w:rPr>
      <w:t>3</w:t>
    </w:r>
    <w:r>
      <w:rPr>
        <w:noProof/>
      </w:rPr>
      <w:fldChar w:fldCharType="end"/>
    </w:r>
  </w:p>
  <w:p w14:paraId="18C4818D" w14:textId="77777777" w:rsidR="00B00203" w:rsidRDefault="00B002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8073C" w14:textId="7FD71529" w:rsidR="00B00203" w:rsidRDefault="00B0020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36B2">
      <w:rPr>
        <w:noProof/>
      </w:rPr>
      <w:t>1</w:t>
    </w:r>
    <w:r>
      <w:rPr>
        <w:noProof/>
      </w:rPr>
      <w:fldChar w:fldCharType="end"/>
    </w:r>
  </w:p>
  <w:p w14:paraId="66FA35FA" w14:textId="77777777" w:rsidR="00B00203" w:rsidRDefault="00B002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A0310" w14:textId="77777777" w:rsidR="00A67A2A" w:rsidRDefault="00A67A2A" w:rsidP="00625924">
      <w:r>
        <w:separator/>
      </w:r>
    </w:p>
  </w:footnote>
  <w:footnote w:type="continuationSeparator" w:id="0">
    <w:p w14:paraId="593DB3D3" w14:textId="77777777" w:rsidR="00A67A2A" w:rsidRDefault="00A67A2A" w:rsidP="00625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AF4CE" w14:textId="27C13FF9" w:rsidR="005073A1" w:rsidRDefault="00A936B2">
    <w:pPr>
      <w:pStyle w:val="Header"/>
    </w:pPr>
    <w:r>
      <w:rPr>
        <w:noProof/>
        <w:lang w:eastAsia="fr-CA"/>
      </w:rPr>
      <w:drawing>
        <wp:inline distT="0" distB="0" distL="0" distR="0" wp14:anchorId="38CEC7F0" wp14:editId="1C594538">
          <wp:extent cx="2498725" cy="997585"/>
          <wp:effectExtent l="0" t="0" r="0" b="0"/>
          <wp:docPr id="1" name="Picture 1" descr="C:\Users\iwerlen\OneDrive - CFMWS SBMFC\Desktop\Presentations\CFMWS_LOGO-ONELINE_P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werlen\OneDrive - CFMWS SBMFC\Desktop\Presentations\CFMWS_LOGO-ONELINE_PS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8725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795B"/>
    <w:multiLevelType w:val="hybridMultilevel"/>
    <w:tmpl w:val="CA968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13FA8"/>
    <w:multiLevelType w:val="multilevel"/>
    <w:tmpl w:val="A41C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A363F3"/>
    <w:multiLevelType w:val="multilevel"/>
    <w:tmpl w:val="703E7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B94D67"/>
    <w:multiLevelType w:val="multilevel"/>
    <w:tmpl w:val="5BC8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E04E08"/>
    <w:multiLevelType w:val="hybridMultilevel"/>
    <w:tmpl w:val="67FCB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D513B"/>
    <w:multiLevelType w:val="hybridMultilevel"/>
    <w:tmpl w:val="F94C5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4A"/>
    <w:rsid w:val="00002DD6"/>
    <w:rsid w:val="000332E6"/>
    <w:rsid w:val="00042AEB"/>
    <w:rsid w:val="0005314A"/>
    <w:rsid w:val="000716D6"/>
    <w:rsid w:val="0007273B"/>
    <w:rsid w:val="0007293E"/>
    <w:rsid w:val="000A0D34"/>
    <w:rsid w:val="000A2CED"/>
    <w:rsid w:val="000D57CB"/>
    <w:rsid w:val="000E7EC9"/>
    <w:rsid w:val="000F6C1A"/>
    <w:rsid w:val="00130BA1"/>
    <w:rsid w:val="001433B2"/>
    <w:rsid w:val="001832CD"/>
    <w:rsid w:val="00184C56"/>
    <w:rsid w:val="0019504F"/>
    <w:rsid w:val="00200BAE"/>
    <w:rsid w:val="00231C3E"/>
    <w:rsid w:val="00254F62"/>
    <w:rsid w:val="00271E5C"/>
    <w:rsid w:val="002726FF"/>
    <w:rsid w:val="002B5C30"/>
    <w:rsid w:val="003A5C0F"/>
    <w:rsid w:val="003F26AA"/>
    <w:rsid w:val="00422AC7"/>
    <w:rsid w:val="00426E6D"/>
    <w:rsid w:val="004337BD"/>
    <w:rsid w:val="00455923"/>
    <w:rsid w:val="004574A1"/>
    <w:rsid w:val="00493BB3"/>
    <w:rsid w:val="00494BFC"/>
    <w:rsid w:val="004F1690"/>
    <w:rsid w:val="005073A1"/>
    <w:rsid w:val="005419DB"/>
    <w:rsid w:val="00554FA8"/>
    <w:rsid w:val="0058651D"/>
    <w:rsid w:val="005A7617"/>
    <w:rsid w:val="005B1D9C"/>
    <w:rsid w:val="005D4C87"/>
    <w:rsid w:val="005F5051"/>
    <w:rsid w:val="00623C6D"/>
    <w:rsid w:val="00625924"/>
    <w:rsid w:val="00634CE3"/>
    <w:rsid w:val="00670EA9"/>
    <w:rsid w:val="006824C9"/>
    <w:rsid w:val="00696CE1"/>
    <w:rsid w:val="006C32D0"/>
    <w:rsid w:val="006E0DD7"/>
    <w:rsid w:val="007F76E0"/>
    <w:rsid w:val="0080542D"/>
    <w:rsid w:val="00842E10"/>
    <w:rsid w:val="00902D85"/>
    <w:rsid w:val="0092050E"/>
    <w:rsid w:val="00932E76"/>
    <w:rsid w:val="009816DB"/>
    <w:rsid w:val="009C0700"/>
    <w:rsid w:val="009E5C8B"/>
    <w:rsid w:val="009E64B9"/>
    <w:rsid w:val="009F34EF"/>
    <w:rsid w:val="00A011C9"/>
    <w:rsid w:val="00A67A2A"/>
    <w:rsid w:val="00A936B2"/>
    <w:rsid w:val="00AD1F47"/>
    <w:rsid w:val="00AF1030"/>
    <w:rsid w:val="00AF3B9C"/>
    <w:rsid w:val="00B00203"/>
    <w:rsid w:val="00B15442"/>
    <w:rsid w:val="00B33978"/>
    <w:rsid w:val="00B75AAA"/>
    <w:rsid w:val="00B91B7F"/>
    <w:rsid w:val="00B973E0"/>
    <w:rsid w:val="00BB2632"/>
    <w:rsid w:val="00BB632C"/>
    <w:rsid w:val="00BE6608"/>
    <w:rsid w:val="00C067D9"/>
    <w:rsid w:val="00C10FE6"/>
    <w:rsid w:val="00C1572F"/>
    <w:rsid w:val="00C8724A"/>
    <w:rsid w:val="00CC0222"/>
    <w:rsid w:val="00D1090F"/>
    <w:rsid w:val="00D148B1"/>
    <w:rsid w:val="00D25FA9"/>
    <w:rsid w:val="00D30A07"/>
    <w:rsid w:val="00D33951"/>
    <w:rsid w:val="00D43E38"/>
    <w:rsid w:val="00D61333"/>
    <w:rsid w:val="00D66CBC"/>
    <w:rsid w:val="00DC025F"/>
    <w:rsid w:val="00DF30DE"/>
    <w:rsid w:val="00E61D59"/>
    <w:rsid w:val="00EE0A8A"/>
    <w:rsid w:val="00EE68AC"/>
    <w:rsid w:val="00EF7070"/>
    <w:rsid w:val="00F1057C"/>
    <w:rsid w:val="00F157B3"/>
    <w:rsid w:val="00F90B72"/>
    <w:rsid w:val="00F97DC3"/>
    <w:rsid w:val="00FC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734F35AA"/>
  <w15:chartTrackingRefBased/>
  <w15:docId w15:val="{CE54FA20-C221-46D0-A7DB-9BB1995E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4B9"/>
    <w:rPr>
      <w:rFonts w:ascii="Times New Roman" w:eastAsia="Times New Roman" w:hAnsi="Times New Roman"/>
      <w:lang w:eastAsia="fr-FR"/>
    </w:rPr>
  </w:style>
  <w:style w:type="paragraph" w:styleId="Heading1">
    <w:name w:val="heading 1"/>
    <w:basedOn w:val="Normal"/>
    <w:link w:val="Heading1Char"/>
    <w:uiPriority w:val="9"/>
    <w:qFormat/>
    <w:rsid w:val="00130B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0B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9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924"/>
  </w:style>
  <w:style w:type="paragraph" w:styleId="Footer">
    <w:name w:val="footer"/>
    <w:basedOn w:val="Normal"/>
    <w:link w:val="FooterChar"/>
    <w:uiPriority w:val="99"/>
    <w:unhideWhenUsed/>
    <w:rsid w:val="006259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924"/>
  </w:style>
  <w:style w:type="paragraph" w:styleId="BalloonText">
    <w:name w:val="Balloon Text"/>
    <w:basedOn w:val="Normal"/>
    <w:link w:val="BalloonTextChar"/>
    <w:uiPriority w:val="99"/>
    <w:semiHidden/>
    <w:unhideWhenUsed/>
    <w:rsid w:val="00C1572F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157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9E64B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Default">
    <w:name w:val="Default"/>
    <w:rsid w:val="009E64B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CA" w:eastAsia="en-CA"/>
    </w:rPr>
  </w:style>
  <w:style w:type="character" w:customStyle="1" w:styleId="Heading1Char">
    <w:name w:val="Heading 1 Char"/>
    <w:link w:val="Heading1"/>
    <w:uiPriority w:val="9"/>
    <w:rsid w:val="00130BA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semiHidden/>
    <w:rsid w:val="00130BA1"/>
    <w:rPr>
      <w:rFonts w:ascii="Cambria" w:eastAsia="Times New Roman" w:hAnsi="Cambria" w:cs="Times New Roman"/>
      <w:b/>
      <w:bCs/>
      <w:sz w:val="26"/>
      <w:szCs w:val="26"/>
      <w:lang w:val="fr-CA" w:eastAsia="fr-FR"/>
    </w:rPr>
  </w:style>
  <w:style w:type="paragraph" w:styleId="NoSpacing">
    <w:name w:val="No Spacing"/>
    <w:uiPriority w:val="1"/>
    <w:qFormat/>
    <w:rsid w:val="00130BA1"/>
    <w:rPr>
      <w:rFonts w:ascii="Times New Roman" w:eastAsia="Times New Roman" w:hAnsi="Times New Roman"/>
      <w:lang w:eastAsia="fr-FR"/>
    </w:rPr>
  </w:style>
  <w:style w:type="table" w:styleId="TableGrid">
    <w:name w:val="Table Grid"/>
    <w:basedOn w:val="TableNormal"/>
    <w:uiPriority w:val="59"/>
    <w:rsid w:val="00DC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ckenzie\Downloads\PSP_Letterhead_Template_20130626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b5b4781-0770-4688-baeb-c1d72f14630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2B0150A4A034B8BB3D272B126476D" ma:contentTypeVersion="17" ma:contentTypeDescription="Create a new document." ma:contentTypeScope="" ma:versionID="edc91e55079213edc074997b4cc40c14">
  <xsd:schema xmlns:xsd="http://www.w3.org/2001/XMLSchema" xmlns:xs="http://www.w3.org/2001/XMLSchema" xmlns:p="http://schemas.microsoft.com/office/2006/metadata/properties" xmlns:ns3="a45fa6a6-af3c-4747-8747-d13bebb80fac" xmlns:ns4="cb5b4781-0770-4688-baeb-c1d72f146307" targetNamespace="http://schemas.microsoft.com/office/2006/metadata/properties" ma:root="true" ma:fieldsID="0e0d606923447f3e6d777549f85990ac" ns3:_="" ns4:_="">
    <xsd:import namespace="a45fa6a6-af3c-4747-8747-d13bebb80fac"/>
    <xsd:import namespace="cb5b4781-0770-4688-baeb-c1d72f1463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fa6a6-af3c-4747-8747-d13bebb80f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b4781-0770-4688-baeb-c1d72f146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70DFE-C59D-4F6C-BABF-CFCB71C720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B96424-D929-415A-83D4-1F2B2AD2148D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cb5b4781-0770-4688-baeb-c1d72f146307"/>
    <ds:schemaRef ds:uri="a45fa6a6-af3c-4747-8747-d13bebb80fa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C52D52C-90F1-4DCE-BDDE-FED14EE01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5fa6a6-af3c-4747-8747-d13bebb80fac"/>
    <ds:schemaRef ds:uri="cb5b4781-0770-4688-baeb-c1d72f146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89A447-13AB-43FC-BAB1-C298750B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PSP_Letterhead_Template_20130626 (1)</Template>
  <TotalTime>1</TotalTime>
  <Pages>3</Pages>
  <Words>502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DGPFSS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emackenzie</dc:creator>
  <cp:keywords/>
  <cp:lastModifiedBy>Werlen, Isabelle</cp:lastModifiedBy>
  <cp:revision>2</cp:revision>
  <dcterms:created xsi:type="dcterms:W3CDTF">2023-11-30T19:41:00Z</dcterms:created>
  <dcterms:modified xsi:type="dcterms:W3CDTF">2023-11-30T19:41:00Z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0x010100D842B0150A4A034B8BB3D272B126476D</vt:lpwstr>
  </property>
  <property fmtid="{D5CDD505-2E9C-101B-9397-08002B2CF9AE}" pid="3" name="CFPFSSSubject">
    <vt:lpwstr/>
  </property>
  <property fmtid="{D5CDD505-2E9C-101B-9397-08002B2CF9AE}" pid="4" name="Coverage">
    <vt:lpwstr/>
  </property>
  <property fmtid="{D5CDD505-2E9C-101B-9397-08002B2CF9AE}" pid="5" name="CFPFSSAudience">
    <vt:lpwstr/>
  </property>
  <property fmtid="{D5CDD505-2E9C-101B-9397-08002B2CF9AE}" pid="6" name="Order">
    <vt:r8>2100</vt:r8>
  </property>
  <property fmtid="{D5CDD505-2E9C-101B-9397-08002B2CF9AE}" pid="7" name="Sensitivity">
    <vt:lpwstr/>
  </property>
  <property fmtid="{D5CDD505-2E9C-101B-9397-08002B2CF9AE}" pid="8" name="xd_Signature">
    <vt:bool>false</vt:bool>
  </property>
  <property fmtid="{D5CDD505-2E9C-101B-9397-08002B2CF9AE}" pid="9" name="Contributor">
    <vt:lpwstr/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Creator">
    <vt:lpwstr/>
  </property>
  <property fmtid="{D5CDD505-2E9C-101B-9397-08002B2CF9AE}" pid="13" name="ResourceType">
    <vt:lpwstr/>
  </property>
  <property fmtid="{D5CDD505-2E9C-101B-9397-08002B2CF9AE}" pid="14" name="TemplateUrl">
    <vt:lpwstr/>
  </property>
  <property fmtid="{D5CDD505-2E9C-101B-9397-08002B2CF9AE}" pid="15" name="Format">
    <vt:lpwstr/>
  </property>
  <property fmtid="{D5CDD505-2E9C-101B-9397-08002B2CF9AE}" pid="16" name="CFPFSSLanguage">
    <vt:lpwstr/>
  </property>
  <property fmtid="{D5CDD505-2E9C-101B-9397-08002B2CF9AE}" pid="17" name="CFPFSSLanguageTaxHTField0">
    <vt:lpwstr/>
  </property>
  <property fmtid="{D5CDD505-2E9C-101B-9397-08002B2CF9AE}" pid="18" name="CFPFSSDescription">
    <vt:lpwstr/>
  </property>
  <property fmtid="{D5CDD505-2E9C-101B-9397-08002B2CF9AE}" pid="19" name="CFPFSSSubjectTaxHTField0">
    <vt:lpwstr/>
  </property>
  <property fmtid="{D5CDD505-2E9C-101B-9397-08002B2CF9AE}" pid="20" name="FormatTaxHTField0">
    <vt:lpwstr/>
  </property>
  <property fmtid="{D5CDD505-2E9C-101B-9397-08002B2CF9AE}" pid="21" name="CFPFSSAudienceTaxHTField0">
    <vt:lpwstr/>
  </property>
  <property fmtid="{D5CDD505-2E9C-101B-9397-08002B2CF9AE}" pid="22" name="CoverageTaxHTField0">
    <vt:lpwstr/>
  </property>
  <property fmtid="{D5CDD505-2E9C-101B-9397-08002B2CF9AE}" pid="23" name="ContributorTaxHTField0">
    <vt:lpwstr/>
  </property>
  <property fmtid="{D5CDD505-2E9C-101B-9397-08002B2CF9AE}" pid="24" name="CreatorTaxHTField0">
    <vt:lpwstr/>
  </property>
  <property fmtid="{D5CDD505-2E9C-101B-9397-08002B2CF9AE}" pid="25" name="ResourceTypeTaxHTField0">
    <vt:lpwstr/>
  </property>
  <property fmtid="{D5CDD505-2E9C-101B-9397-08002B2CF9AE}" pid="26" name="TaxCatchAll">
    <vt:lpwstr/>
  </property>
  <property fmtid="{D5CDD505-2E9C-101B-9397-08002B2CF9AE}" pid="27" name="ResourceIdentifier">
    <vt:lpwstr/>
  </property>
  <property fmtid="{D5CDD505-2E9C-101B-9397-08002B2CF9AE}" pid="28" name="SensitivityTaxHTField0">
    <vt:lpwstr/>
  </property>
  <property fmtid="{D5CDD505-2E9C-101B-9397-08002B2CF9AE}" pid="29" name="CFPFSSKeywords">
    <vt:lpwstr/>
  </property>
</Properties>
</file>